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39088" w14:textId="77777777" w:rsidR="0099316D" w:rsidRDefault="004C1F4E" w:rsidP="00313BBC">
      <w:pPr>
        <w:pBdr>
          <w:bottom w:val="double" w:sz="4" w:space="1" w:color="auto"/>
        </w:pBdr>
        <w:tabs>
          <w:tab w:val="right" w:pos="9360"/>
        </w:tabs>
        <w:spacing w:after="60"/>
        <w:jc w:val="center"/>
        <w:rPr>
          <w:rFonts w:eastAsia="Garamond"/>
          <w:b/>
          <w:bCs/>
          <w:smallCaps/>
          <w:sz w:val="28"/>
          <w:szCs w:val="28"/>
        </w:rPr>
      </w:pPr>
      <w:r>
        <w:rPr>
          <w:rFonts w:eastAsia="Garamond"/>
          <w:b/>
          <w:bCs/>
          <w:smallCaps/>
          <w:sz w:val="28"/>
          <w:szCs w:val="28"/>
        </w:rPr>
        <w:t xml:space="preserve">Allen </w:t>
      </w:r>
      <w:r w:rsidR="00A509AD">
        <w:rPr>
          <w:rFonts w:eastAsia="Garamond"/>
          <w:b/>
          <w:bCs/>
          <w:smallCaps/>
          <w:sz w:val="28"/>
          <w:szCs w:val="28"/>
        </w:rPr>
        <w:t>R</w:t>
      </w:r>
      <w:r>
        <w:rPr>
          <w:rFonts w:eastAsia="Garamond"/>
          <w:b/>
          <w:bCs/>
          <w:smallCaps/>
          <w:sz w:val="28"/>
          <w:szCs w:val="28"/>
        </w:rPr>
        <w:t xml:space="preserve">. Adon, Jr. </w:t>
      </w:r>
    </w:p>
    <w:p w14:paraId="35DC6123" w14:textId="43F41554" w:rsidR="00D17919" w:rsidRDefault="004C1F4E" w:rsidP="00ED3587">
      <w:r w:rsidRPr="004C1F4E">
        <w:rPr>
          <w:rStyle w:val="Emphasis"/>
          <w:i w:val="0"/>
        </w:rPr>
        <w:t>Mobile</w:t>
      </w:r>
      <w:r w:rsidR="00D17919">
        <w:rPr>
          <w:rStyle w:val="Emphasis"/>
          <w:i w:val="0"/>
        </w:rPr>
        <w:t xml:space="preserve">: 202-491-3662 </w:t>
      </w:r>
      <w:r w:rsidR="00D17919">
        <w:rPr>
          <w:rStyle w:val="Emphasis"/>
          <w:i w:val="0"/>
        </w:rPr>
        <w:tab/>
      </w:r>
      <w:r w:rsidR="00D17919">
        <w:rPr>
          <w:rStyle w:val="Emphasis"/>
          <w:i w:val="0"/>
        </w:rPr>
        <w:tab/>
      </w:r>
      <w:r w:rsidR="00D17919">
        <w:rPr>
          <w:rStyle w:val="Emphasis"/>
          <w:i w:val="0"/>
        </w:rPr>
        <w:tab/>
        <w:t xml:space="preserve">          </w:t>
      </w:r>
      <w:r w:rsidR="008B3E52">
        <w:rPr>
          <w:rStyle w:val="Emphasis"/>
          <w:i w:val="0"/>
        </w:rPr>
        <w:tab/>
      </w:r>
      <w:r w:rsidR="008B3E52">
        <w:rPr>
          <w:rStyle w:val="Emphasis"/>
          <w:i w:val="0"/>
        </w:rPr>
        <w:tab/>
      </w:r>
      <w:r w:rsidR="008B3E52">
        <w:rPr>
          <w:rStyle w:val="Emphasis"/>
          <w:i w:val="0"/>
        </w:rPr>
        <w:tab/>
      </w:r>
      <w:r w:rsidR="00097E14">
        <w:rPr>
          <w:rStyle w:val="Emphasis"/>
          <w:i w:val="0"/>
        </w:rPr>
        <w:t xml:space="preserve">          19471 </w:t>
      </w:r>
      <w:proofErr w:type="spellStart"/>
      <w:r w:rsidR="00097E14">
        <w:rPr>
          <w:rStyle w:val="Emphasis"/>
          <w:i w:val="0"/>
        </w:rPr>
        <w:t>Renwood</w:t>
      </w:r>
      <w:proofErr w:type="spellEnd"/>
      <w:r w:rsidR="00097E14">
        <w:rPr>
          <w:rStyle w:val="Emphasis"/>
          <w:i w:val="0"/>
        </w:rPr>
        <w:t xml:space="preserve"> Ave. Euclid, OH 44119</w:t>
      </w:r>
    </w:p>
    <w:p w14:paraId="62874A3D" w14:textId="79E9794B" w:rsidR="004C1F4E" w:rsidRDefault="00A16CD5" w:rsidP="00ED3587">
      <w:pPr>
        <w:rPr>
          <w:rStyle w:val="Hyperlink"/>
        </w:rPr>
      </w:pPr>
      <w:hyperlink r:id="rId8" w:history="1">
        <w:r w:rsidR="004C1F4E" w:rsidRPr="00EB1AF0">
          <w:rPr>
            <w:rStyle w:val="Hyperlink"/>
          </w:rPr>
          <w:t>allen.adon@adonvisions.com</w:t>
        </w:r>
      </w:hyperlink>
      <w:r w:rsidR="00D17919">
        <w:tab/>
      </w:r>
      <w:r w:rsidR="00D17919">
        <w:tab/>
      </w:r>
      <w:r w:rsidR="00D17919">
        <w:tab/>
      </w:r>
      <w:r w:rsidR="00D17919">
        <w:tab/>
      </w:r>
      <w:r w:rsidR="00D17919">
        <w:tab/>
      </w:r>
      <w:r w:rsidR="00D17919">
        <w:tab/>
      </w:r>
      <w:r w:rsidR="00D17919">
        <w:tab/>
      </w:r>
      <w:r w:rsidR="004C1F4E" w:rsidRPr="004C1F4E">
        <w:t>Evening Phone: 202-491-3662</w:t>
      </w:r>
      <w:r w:rsidR="004C1F4E">
        <w:t xml:space="preserve">                                                                             </w:t>
      </w:r>
      <w:hyperlink r:id="rId9" w:history="1">
        <w:r w:rsidR="004C1F4E" w:rsidRPr="00472999">
          <w:rPr>
            <w:rStyle w:val="Hyperlink"/>
          </w:rPr>
          <w:t>http://www.adonvisions.com</w:t>
        </w:r>
      </w:hyperlink>
    </w:p>
    <w:p w14:paraId="0CDF3BEE" w14:textId="2E131843" w:rsidR="00B87EDC" w:rsidRPr="00472999" w:rsidRDefault="00B87EDC" w:rsidP="00ED3587">
      <w:r>
        <w:rPr>
          <w:rStyle w:val="Hyperlink"/>
        </w:rPr>
        <w:t>http://www.strikingcommunications.com</w:t>
      </w:r>
    </w:p>
    <w:p w14:paraId="7B37EDC8" w14:textId="77777777" w:rsidR="00756735" w:rsidRDefault="00756735" w:rsidP="00ED3587">
      <w:pPr>
        <w:rPr>
          <w:rFonts w:eastAsia="Garamond"/>
          <w:b/>
          <w:sz w:val="20"/>
          <w:szCs w:val="20"/>
        </w:rPr>
      </w:pPr>
    </w:p>
    <w:p w14:paraId="37AF88E8" w14:textId="3503470F" w:rsidR="00F742E8" w:rsidRDefault="00FF62E8" w:rsidP="00ED3587">
      <w:pPr>
        <w:rPr>
          <w:rFonts w:eastAsia="Garamond"/>
          <w:b/>
        </w:rPr>
      </w:pPr>
      <w:r w:rsidRPr="00FF62E8">
        <w:rPr>
          <w:rFonts w:eastAsia="Garamond"/>
          <w:b/>
        </w:rPr>
        <w:t>Current Software Usage</w:t>
      </w:r>
      <w:r>
        <w:rPr>
          <w:rFonts w:eastAsia="Garamond"/>
          <w:b/>
        </w:rPr>
        <w:t xml:space="preserve">: </w:t>
      </w:r>
      <w:r w:rsidR="008F6B6F">
        <w:rPr>
          <w:rFonts w:eastAsia="Garamond"/>
        </w:rPr>
        <w:t>Adobe Creative Cloud Suite 20</w:t>
      </w:r>
      <w:r w:rsidR="008B3E52">
        <w:rPr>
          <w:rFonts w:eastAsia="Garamond"/>
        </w:rPr>
        <w:t>2</w:t>
      </w:r>
      <w:r w:rsidR="00292DE6">
        <w:rPr>
          <w:rFonts w:eastAsia="Garamond"/>
        </w:rPr>
        <w:t xml:space="preserve">1 </w:t>
      </w:r>
      <w:r w:rsidRPr="00044169">
        <w:rPr>
          <w:rFonts w:eastAsia="Garamond"/>
        </w:rPr>
        <w:t xml:space="preserve">– Photoshop, Illustrator, </w:t>
      </w:r>
      <w:proofErr w:type="spellStart"/>
      <w:r w:rsidRPr="00044169">
        <w:rPr>
          <w:rFonts w:eastAsia="Garamond"/>
        </w:rPr>
        <w:t>Indesign</w:t>
      </w:r>
      <w:proofErr w:type="spellEnd"/>
      <w:r w:rsidRPr="00044169">
        <w:rPr>
          <w:rFonts w:eastAsia="Garamond"/>
        </w:rPr>
        <w:t>,</w:t>
      </w:r>
      <w:r w:rsidR="000E2A4C">
        <w:rPr>
          <w:rFonts w:eastAsia="Garamond"/>
        </w:rPr>
        <w:t xml:space="preserve"> Premiere,</w:t>
      </w:r>
      <w:r w:rsidR="008B3E52">
        <w:rPr>
          <w:rFonts w:eastAsia="Garamond"/>
        </w:rPr>
        <w:t xml:space="preserve"> Spark,</w:t>
      </w:r>
      <w:r w:rsidR="00B51BFC">
        <w:rPr>
          <w:rFonts w:eastAsia="Garamond"/>
        </w:rPr>
        <w:t xml:space="preserve"> Bridge,</w:t>
      </w:r>
      <w:r w:rsidRPr="00044169">
        <w:rPr>
          <w:rFonts w:eastAsia="Garamond"/>
        </w:rPr>
        <w:t xml:space="preserve"> and Ac</w:t>
      </w:r>
      <w:r w:rsidR="00044169">
        <w:rPr>
          <w:rFonts w:eastAsia="Garamond"/>
        </w:rPr>
        <w:t>robat (in a MAC or PC environment)</w:t>
      </w:r>
      <w:r w:rsidR="00CF4C41">
        <w:rPr>
          <w:rFonts w:eastAsia="Garamond"/>
        </w:rPr>
        <w:t xml:space="preserve">, </w:t>
      </w:r>
      <w:proofErr w:type="spellStart"/>
      <w:r w:rsidR="00CF4C41">
        <w:rPr>
          <w:rFonts w:eastAsia="Garamond"/>
        </w:rPr>
        <w:t>Wordpress</w:t>
      </w:r>
      <w:proofErr w:type="spellEnd"/>
      <w:r w:rsidR="00CF4C41">
        <w:rPr>
          <w:rFonts w:eastAsia="Garamond"/>
        </w:rPr>
        <w:t>, Squarespace,</w:t>
      </w:r>
      <w:r w:rsidR="000E2A4C">
        <w:rPr>
          <w:rFonts w:eastAsia="Garamond"/>
        </w:rPr>
        <w:t xml:space="preserve"> 3dcart, </w:t>
      </w:r>
      <w:r w:rsidR="00292DE6">
        <w:rPr>
          <w:rFonts w:eastAsia="Garamond"/>
        </w:rPr>
        <w:t>Shopify,</w:t>
      </w:r>
      <w:r w:rsidR="00CF4C41">
        <w:rPr>
          <w:rFonts w:eastAsia="Garamond"/>
        </w:rPr>
        <w:t xml:space="preserve"> Mailchimp</w:t>
      </w:r>
      <w:r w:rsidR="00405851">
        <w:rPr>
          <w:rFonts w:eastAsia="Garamond"/>
        </w:rPr>
        <w:t>, Facebook, Trello, Instagram, Twitter, Restream,</w:t>
      </w:r>
      <w:r w:rsidR="008C010B">
        <w:rPr>
          <w:rFonts w:eastAsia="Garamond"/>
        </w:rPr>
        <w:t xml:space="preserve"> LinkedIn</w:t>
      </w:r>
      <w:r w:rsidR="00405851">
        <w:rPr>
          <w:rFonts w:eastAsia="Garamond"/>
        </w:rPr>
        <w:t xml:space="preserve"> </w:t>
      </w:r>
      <w:r>
        <w:rPr>
          <w:rFonts w:eastAsia="Garamond"/>
          <w:b/>
        </w:rPr>
        <w:br/>
      </w:r>
    </w:p>
    <w:p w14:paraId="642400A6" w14:textId="1D3F1ECF" w:rsidR="00FF62E8" w:rsidRPr="00044169" w:rsidRDefault="00FF62E8" w:rsidP="00ED3587">
      <w:pPr>
        <w:rPr>
          <w:rFonts w:eastAsia="Garamond"/>
        </w:rPr>
      </w:pPr>
      <w:r>
        <w:rPr>
          <w:rFonts w:eastAsia="Garamond"/>
          <w:b/>
        </w:rPr>
        <w:t>Experience</w:t>
      </w:r>
      <w:r w:rsidR="00CF4C41">
        <w:rPr>
          <w:rFonts w:eastAsia="Garamond"/>
          <w:b/>
        </w:rPr>
        <w:t xml:space="preserve"> In</w:t>
      </w:r>
      <w:r>
        <w:rPr>
          <w:rFonts w:eastAsia="Garamond"/>
          <w:b/>
        </w:rPr>
        <w:t xml:space="preserve">: </w:t>
      </w:r>
      <w:r w:rsidRPr="00044169">
        <w:rPr>
          <w:rFonts w:eastAsia="Garamond"/>
        </w:rPr>
        <w:t>Adobe Flash, A</w:t>
      </w:r>
      <w:r w:rsidR="000E2A4C">
        <w:rPr>
          <w:rFonts w:eastAsia="Garamond"/>
        </w:rPr>
        <w:t>dobe Dreamweaver</w:t>
      </w:r>
      <w:r w:rsidRPr="00044169">
        <w:rPr>
          <w:rFonts w:eastAsia="Garamond"/>
        </w:rPr>
        <w:t xml:space="preserve">, </w:t>
      </w:r>
      <w:r w:rsidR="008F6B6F">
        <w:rPr>
          <w:rFonts w:eastAsia="Garamond"/>
        </w:rPr>
        <w:t xml:space="preserve">After Effects, </w:t>
      </w:r>
      <w:r w:rsidRPr="00044169">
        <w:rPr>
          <w:rFonts w:eastAsia="Garamond"/>
        </w:rPr>
        <w:t>Adobe Audition, Ableton Live</w:t>
      </w:r>
      <w:r w:rsidR="00044169" w:rsidRPr="00044169">
        <w:rPr>
          <w:rFonts w:eastAsia="Garamond"/>
        </w:rPr>
        <w:t xml:space="preserve">, </w:t>
      </w:r>
      <w:r w:rsidR="00954947">
        <w:rPr>
          <w:rFonts w:eastAsia="Garamond"/>
        </w:rPr>
        <w:t xml:space="preserve">Virtual DJ, </w:t>
      </w:r>
      <w:r w:rsidR="00044169" w:rsidRPr="00044169">
        <w:rPr>
          <w:rFonts w:eastAsia="Garamond"/>
        </w:rPr>
        <w:t>and Microsoft 365 (Power Point, Word, Excel)</w:t>
      </w:r>
      <w:r w:rsidR="00405851">
        <w:rPr>
          <w:rFonts w:eastAsia="Garamond"/>
        </w:rPr>
        <w:t xml:space="preserve">, </w:t>
      </w:r>
    </w:p>
    <w:p w14:paraId="5439CE60" w14:textId="77777777" w:rsidR="008C688F" w:rsidRDefault="008C688F" w:rsidP="002930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bCs/>
          <w:sz w:val="14"/>
          <w:szCs w:val="19"/>
        </w:rPr>
      </w:pPr>
    </w:p>
    <w:p w14:paraId="7E73B366" w14:textId="77777777" w:rsidR="00F70708" w:rsidRPr="004C1F4E" w:rsidRDefault="001928C3" w:rsidP="000172E3">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sz w:val="24"/>
          <w:szCs w:val="24"/>
        </w:rPr>
      </w:pPr>
      <w:r w:rsidRPr="004C1F4E">
        <w:rPr>
          <w:b/>
          <w:bCs/>
          <w:sz w:val="24"/>
          <w:szCs w:val="24"/>
        </w:rPr>
        <w:t>Experience</w:t>
      </w:r>
    </w:p>
    <w:p w14:paraId="48363F42" w14:textId="77777777" w:rsidR="00C57A62" w:rsidRDefault="00BD5A2D" w:rsidP="00BD5A2D">
      <w:pPr>
        <w:rPr>
          <w:b/>
          <w:i/>
        </w:rPr>
      </w:pPr>
      <w:r>
        <w:rPr>
          <w:b/>
          <w:i/>
        </w:rPr>
        <w:t xml:space="preserve">American Battle Monuments Commission </w:t>
      </w:r>
      <w:r>
        <w:rPr>
          <w:b/>
          <w:i/>
        </w:rPr>
        <w:tab/>
      </w:r>
      <w:r>
        <w:rPr>
          <w:b/>
          <w:i/>
        </w:rPr>
        <w:tab/>
      </w:r>
      <w:r>
        <w:rPr>
          <w:b/>
          <w:i/>
        </w:rPr>
        <w:tab/>
      </w:r>
      <w:r>
        <w:rPr>
          <w:b/>
          <w:i/>
        </w:rPr>
        <w:tab/>
      </w:r>
      <w:r>
        <w:rPr>
          <w:b/>
          <w:i/>
        </w:rPr>
        <w:tab/>
      </w:r>
      <w:r>
        <w:rPr>
          <w:b/>
          <w:i/>
        </w:rPr>
        <w:tab/>
        <w:t>3/2020 – Present</w:t>
      </w:r>
    </w:p>
    <w:p w14:paraId="7B20F7DE" w14:textId="0BE682FB" w:rsidR="00C57A62" w:rsidRDefault="00C57A62" w:rsidP="00BD5A2D">
      <w:pPr>
        <w:rPr>
          <w:b/>
          <w:iCs/>
        </w:rPr>
      </w:pPr>
      <w:r w:rsidRPr="00C57A62">
        <w:rPr>
          <w:b/>
          <w:iCs/>
          <w:u w:val="single"/>
        </w:rPr>
        <w:t>Visual Information Specialist</w:t>
      </w:r>
      <w:r w:rsidR="003F7A1C">
        <w:rPr>
          <w:b/>
          <w:iCs/>
          <w:u w:val="single"/>
        </w:rPr>
        <w:t xml:space="preserve"> </w:t>
      </w:r>
      <w:r w:rsidR="00E56D30">
        <w:rPr>
          <w:rFonts w:ascii="TimesNewRomanPS-BoldItalicMT"/>
        </w:rPr>
        <w:t>(F</w:t>
      </w:r>
      <w:r w:rsidR="00E56D30" w:rsidRPr="001C094A">
        <w:rPr>
          <w:rFonts w:ascii="TimesNewRomanPS-BoldItalicMT"/>
        </w:rPr>
        <w:t>ederal position)</w:t>
      </w:r>
      <w:r w:rsidR="00D02CE1" w:rsidRPr="00D02CE1">
        <w:rPr>
          <w:b/>
          <w:iCs/>
        </w:rPr>
        <w:tab/>
      </w:r>
      <w:r w:rsidR="00D02CE1" w:rsidRPr="00D02CE1">
        <w:rPr>
          <w:b/>
          <w:iCs/>
        </w:rPr>
        <w:tab/>
      </w:r>
      <w:r w:rsidR="00D02CE1" w:rsidRPr="00D02CE1">
        <w:rPr>
          <w:b/>
          <w:iCs/>
        </w:rPr>
        <w:tab/>
      </w:r>
      <w:r w:rsidR="00D02CE1" w:rsidRPr="00D02CE1">
        <w:rPr>
          <w:b/>
          <w:iCs/>
        </w:rPr>
        <w:tab/>
      </w:r>
      <w:r w:rsidR="00D02CE1" w:rsidRPr="00D02CE1">
        <w:rPr>
          <w:b/>
          <w:iCs/>
        </w:rPr>
        <w:tab/>
      </w:r>
      <w:r w:rsidR="00D02CE1">
        <w:rPr>
          <w:b/>
          <w:iCs/>
        </w:rPr>
        <w:t xml:space="preserve">40 – 50 </w:t>
      </w:r>
      <w:proofErr w:type="spellStart"/>
      <w:r w:rsidR="00D02CE1">
        <w:rPr>
          <w:b/>
          <w:iCs/>
        </w:rPr>
        <w:t>hrs</w:t>
      </w:r>
      <w:proofErr w:type="spellEnd"/>
      <w:r w:rsidR="00D02CE1">
        <w:rPr>
          <w:b/>
          <w:iCs/>
        </w:rPr>
        <w:t xml:space="preserve"> a week</w:t>
      </w:r>
    </w:p>
    <w:p w14:paraId="282D6397" w14:textId="480CA6BF" w:rsidR="00BD5A2D" w:rsidRPr="00292DE6" w:rsidRDefault="00292DE6" w:rsidP="00BD5A2D">
      <w:pPr>
        <w:rPr>
          <w:b/>
          <w:iCs/>
          <w:u w:val="single"/>
        </w:rPr>
      </w:pPr>
      <w:r>
        <w:rPr>
          <w:b/>
          <w:iCs/>
        </w:rPr>
        <w:t xml:space="preserve">Software Utilized </w:t>
      </w:r>
      <w:proofErr w:type="gramStart"/>
      <w:r>
        <w:rPr>
          <w:b/>
          <w:iCs/>
        </w:rPr>
        <w:t>on a Daily Basis</w:t>
      </w:r>
      <w:proofErr w:type="gramEnd"/>
      <w:r>
        <w:rPr>
          <w:b/>
          <w:iCs/>
        </w:rPr>
        <w:t xml:space="preserve">: </w:t>
      </w:r>
      <w:r w:rsidRPr="00044169">
        <w:rPr>
          <w:rFonts w:eastAsia="Garamond"/>
        </w:rPr>
        <w:t xml:space="preserve">Photoshop, Illustrator, </w:t>
      </w:r>
      <w:proofErr w:type="spellStart"/>
      <w:r w:rsidRPr="00044169">
        <w:rPr>
          <w:rFonts w:eastAsia="Garamond"/>
        </w:rPr>
        <w:t>Indesign</w:t>
      </w:r>
      <w:proofErr w:type="spellEnd"/>
      <w:r w:rsidRPr="00044169">
        <w:rPr>
          <w:rFonts w:eastAsia="Garamond"/>
        </w:rPr>
        <w:t>,</w:t>
      </w:r>
      <w:r>
        <w:rPr>
          <w:rFonts w:eastAsia="Garamond"/>
        </w:rPr>
        <w:t xml:space="preserve"> Premiere, Acrobat, Word, Power Poin</w:t>
      </w:r>
      <w:r w:rsidRPr="009D4720">
        <w:rPr>
          <w:rFonts w:eastAsia="Garamond"/>
        </w:rPr>
        <w:t>t</w:t>
      </w:r>
      <w:r w:rsidRPr="009D4720">
        <w:rPr>
          <w:iCs/>
          <w:u w:val="single"/>
        </w:rPr>
        <w:t>,</w:t>
      </w:r>
      <w:r>
        <w:rPr>
          <w:b/>
          <w:iCs/>
          <w:u w:val="single"/>
        </w:rPr>
        <w:t xml:space="preserve"> </w:t>
      </w:r>
      <w:r w:rsidRPr="00292DE6">
        <w:rPr>
          <w:iCs/>
        </w:rPr>
        <w:t>Outlook</w:t>
      </w:r>
      <w:r>
        <w:rPr>
          <w:iCs/>
        </w:rPr>
        <w:t>, Spark, Teams,</w:t>
      </w:r>
      <w:r w:rsidR="00405851">
        <w:rPr>
          <w:iCs/>
        </w:rPr>
        <w:t xml:space="preserve"> Trello</w:t>
      </w:r>
      <w:r w:rsidR="008C010B">
        <w:rPr>
          <w:iCs/>
        </w:rPr>
        <w:t>, LinkedIn</w:t>
      </w:r>
      <w:r w:rsidR="009D4720">
        <w:rPr>
          <w:iCs/>
        </w:rPr>
        <w:t>, Instagram, Twitter, Facebook, Gif Animator</w:t>
      </w:r>
      <w:r>
        <w:rPr>
          <w:iCs/>
        </w:rPr>
        <w:t xml:space="preserve"> </w:t>
      </w:r>
    </w:p>
    <w:p w14:paraId="501D9220" w14:textId="1E5D91B5" w:rsidR="00BD5A2D" w:rsidRPr="00BD5A2D" w:rsidRDefault="00BD5A2D" w:rsidP="00BD5A2D">
      <w:pPr>
        <w:pStyle w:val="ListParagraph"/>
        <w:numPr>
          <w:ilvl w:val="0"/>
          <w:numId w:val="19"/>
        </w:numPr>
        <w:shd w:val="clear" w:color="auto" w:fill="FFFFFF"/>
        <w:spacing w:before="100" w:beforeAutospacing="1" w:after="100" w:afterAutospacing="1"/>
        <w:rPr>
          <w:color w:val="212121"/>
          <w:sz w:val="24"/>
          <w:szCs w:val="24"/>
        </w:rPr>
      </w:pPr>
      <w:r w:rsidRPr="00BD5A2D">
        <w:rPr>
          <w:color w:val="212121"/>
          <w:sz w:val="24"/>
          <w:szCs w:val="24"/>
        </w:rPr>
        <w:t>Plan</w:t>
      </w:r>
      <w:r w:rsidR="008B3E52">
        <w:rPr>
          <w:color w:val="212121"/>
          <w:sz w:val="24"/>
          <w:szCs w:val="24"/>
        </w:rPr>
        <w:t xml:space="preserve">, </w:t>
      </w:r>
      <w:r w:rsidRPr="00BD5A2D">
        <w:rPr>
          <w:color w:val="212121"/>
          <w:sz w:val="24"/>
          <w:szCs w:val="24"/>
        </w:rPr>
        <w:t>coordinate</w:t>
      </w:r>
      <w:r w:rsidR="008B3E52">
        <w:rPr>
          <w:color w:val="212121"/>
          <w:sz w:val="24"/>
          <w:szCs w:val="24"/>
        </w:rPr>
        <w:t>, and lead the efforts to</w:t>
      </w:r>
      <w:r w:rsidRPr="00BD5A2D">
        <w:rPr>
          <w:color w:val="212121"/>
          <w:sz w:val="24"/>
          <w:szCs w:val="24"/>
        </w:rPr>
        <w:t xml:space="preserve"> disseminat</w:t>
      </w:r>
      <w:r w:rsidR="008B3E52">
        <w:rPr>
          <w:color w:val="212121"/>
          <w:sz w:val="24"/>
          <w:szCs w:val="24"/>
        </w:rPr>
        <w:t>e</w:t>
      </w:r>
      <w:r w:rsidRPr="00BD5A2D">
        <w:rPr>
          <w:color w:val="212121"/>
          <w:sz w:val="24"/>
          <w:szCs w:val="24"/>
        </w:rPr>
        <w:t xml:space="preserve"> information relating to the organization's programs, objectives and functions through print and digital visual expression and strong visual storytelling.</w:t>
      </w:r>
    </w:p>
    <w:p w14:paraId="197BAA72" w14:textId="7341F2AF" w:rsidR="00BD5A2D" w:rsidRPr="00BD5A2D" w:rsidRDefault="00BD5A2D" w:rsidP="00BD5A2D">
      <w:pPr>
        <w:numPr>
          <w:ilvl w:val="0"/>
          <w:numId w:val="19"/>
        </w:numPr>
        <w:shd w:val="clear" w:color="auto" w:fill="FFFFFF"/>
        <w:spacing w:before="100" w:beforeAutospacing="1" w:after="120"/>
        <w:rPr>
          <w:color w:val="212121"/>
          <w:sz w:val="24"/>
          <w:szCs w:val="24"/>
        </w:rPr>
      </w:pPr>
      <w:r w:rsidRPr="00BD5A2D">
        <w:rPr>
          <w:color w:val="212121"/>
          <w:sz w:val="24"/>
          <w:szCs w:val="24"/>
        </w:rPr>
        <w:t>Manage the agency's publications program, ensuring design consistency throughout ABMC publications</w:t>
      </w:r>
      <w:r w:rsidR="008B3E52">
        <w:rPr>
          <w:color w:val="212121"/>
          <w:sz w:val="24"/>
          <w:szCs w:val="24"/>
        </w:rPr>
        <w:t xml:space="preserve">, and visual brand guideline adherence. </w:t>
      </w:r>
    </w:p>
    <w:p w14:paraId="3846A291" w14:textId="4408238E" w:rsidR="00BD5A2D" w:rsidRPr="00BD5A2D" w:rsidRDefault="00BD5A2D" w:rsidP="00BD5A2D">
      <w:pPr>
        <w:numPr>
          <w:ilvl w:val="0"/>
          <w:numId w:val="19"/>
        </w:numPr>
        <w:shd w:val="clear" w:color="auto" w:fill="FFFFFF"/>
        <w:spacing w:before="100" w:beforeAutospacing="1" w:after="120"/>
        <w:rPr>
          <w:color w:val="212121"/>
          <w:sz w:val="24"/>
          <w:szCs w:val="24"/>
        </w:rPr>
      </w:pPr>
      <w:r w:rsidRPr="00BD5A2D">
        <w:rPr>
          <w:color w:val="212121"/>
          <w:sz w:val="24"/>
          <w:szCs w:val="24"/>
        </w:rPr>
        <w:t xml:space="preserve">Develop, design, and create information material designed to reach national and international audiences on the web and social media through motion graphics, elements for finished video products and elements for virtual reality experiences, and in -print with products, such as booklets, brochures, posters, bookmarks, </w:t>
      </w:r>
      <w:proofErr w:type="gramStart"/>
      <w:r w:rsidRPr="00BD5A2D">
        <w:rPr>
          <w:color w:val="212121"/>
          <w:sz w:val="24"/>
          <w:szCs w:val="24"/>
        </w:rPr>
        <w:t>info-graphics</w:t>
      </w:r>
      <w:proofErr w:type="gramEnd"/>
      <w:r w:rsidR="008B3E52">
        <w:rPr>
          <w:color w:val="212121"/>
          <w:sz w:val="24"/>
          <w:szCs w:val="24"/>
        </w:rPr>
        <w:t>.</w:t>
      </w:r>
    </w:p>
    <w:p w14:paraId="08D775A3" w14:textId="38AB72D2" w:rsidR="00BD5A2D" w:rsidRPr="00BD5A2D" w:rsidRDefault="00BD5A2D" w:rsidP="00BD5A2D">
      <w:pPr>
        <w:numPr>
          <w:ilvl w:val="0"/>
          <w:numId w:val="19"/>
        </w:numPr>
        <w:shd w:val="clear" w:color="auto" w:fill="FFFFFF"/>
        <w:spacing w:before="100" w:beforeAutospacing="1" w:after="120"/>
        <w:rPr>
          <w:color w:val="212121"/>
          <w:sz w:val="24"/>
          <w:szCs w:val="24"/>
        </w:rPr>
      </w:pPr>
      <w:r w:rsidRPr="00BD5A2D">
        <w:rPr>
          <w:color w:val="212121"/>
          <w:sz w:val="24"/>
          <w:szCs w:val="24"/>
        </w:rPr>
        <w:t xml:space="preserve">Ensures </w:t>
      </w:r>
      <w:r w:rsidR="00E56D30">
        <w:rPr>
          <w:color w:val="212121"/>
          <w:sz w:val="24"/>
          <w:szCs w:val="24"/>
        </w:rPr>
        <w:t xml:space="preserve">there’s a </w:t>
      </w:r>
      <w:r w:rsidRPr="00BD5A2D">
        <w:rPr>
          <w:color w:val="212121"/>
          <w:sz w:val="24"/>
          <w:szCs w:val="24"/>
        </w:rPr>
        <w:t>high attention to detail, content accuracy and appropriateness; maintains brand adherence and consistency in tone/voice; and items meet quality standards and expectations</w:t>
      </w:r>
      <w:r w:rsidR="008B3E52">
        <w:rPr>
          <w:color w:val="212121"/>
          <w:sz w:val="24"/>
          <w:szCs w:val="24"/>
        </w:rPr>
        <w:t>.</w:t>
      </w:r>
    </w:p>
    <w:p w14:paraId="4CC8A357" w14:textId="59AC8D82" w:rsidR="00BD5A2D" w:rsidRPr="00BD5A2D" w:rsidRDefault="00BD5A2D" w:rsidP="00BD5A2D">
      <w:pPr>
        <w:numPr>
          <w:ilvl w:val="0"/>
          <w:numId w:val="19"/>
        </w:numPr>
        <w:shd w:val="clear" w:color="auto" w:fill="FFFFFF"/>
        <w:spacing w:before="100" w:beforeAutospacing="1" w:after="120"/>
        <w:rPr>
          <w:color w:val="212121"/>
          <w:sz w:val="24"/>
          <w:szCs w:val="24"/>
        </w:rPr>
      </w:pPr>
      <w:r w:rsidRPr="00BD5A2D">
        <w:rPr>
          <w:color w:val="212121"/>
          <w:sz w:val="24"/>
          <w:szCs w:val="24"/>
        </w:rPr>
        <w:t>Collaborates with ABMC program managers worldwide to determine their visual information needs and assists in developing specialized items for different geographic locations</w:t>
      </w:r>
      <w:r w:rsidR="008B3E52">
        <w:rPr>
          <w:color w:val="212121"/>
          <w:sz w:val="24"/>
          <w:szCs w:val="24"/>
        </w:rPr>
        <w:t>.</w:t>
      </w:r>
    </w:p>
    <w:p w14:paraId="482F1221" w14:textId="4051F0BB" w:rsidR="00BD5A2D" w:rsidRPr="00BD5A2D" w:rsidRDefault="009D4720" w:rsidP="00BD5A2D">
      <w:pPr>
        <w:numPr>
          <w:ilvl w:val="0"/>
          <w:numId w:val="19"/>
        </w:numPr>
        <w:shd w:val="clear" w:color="auto" w:fill="FFFFFF"/>
        <w:spacing w:before="100" w:beforeAutospacing="1" w:after="120"/>
        <w:rPr>
          <w:color w:val="212121"/>
          <w:sz w:val="24"/>
          <w:szCs w:val="24"/>
        </w:rPr>
      </w:pPr>
      <w:r>
        <w:rPr>
          <w:color w:val="212121"/>
          <w:sz w:val="24"/>
          <w:szCs w:val="24"/>
        </w:rPr>
        <w:t>Lead</w:t>
      </w:r>
      <w:r w:rsidR="00CD0F0B">
        <w:rPr>
          <w:color w:val="212121"/>
          <w:sz w:val="24"/>
          <w:szCs w:val="24"/>
        </w:rPr>
        <w:t xml:space="preserve"> and assist</w:t>
      </w:r>
      <w:r w:rsidR="00BD5A2D" w:rsidRPr="00BD5A2D">
        <w:rPr>
          <w:color w:val="212121"/>
          <w:sz w:val="24"/>
          <w:szCs w:val="24"/>
        </w:rPr>
        <w:t xml:space="preserve"> in the development of strategic communication plans by considering such items as specific topics or aspects to emphasize, the most effective visual products and mediums to use in communicating with intended audiences, the kind of information various groups want or need</w:t>
      </w:r>
      <w:r w:rsidR="008B3E52">
        <w:rPr>
          <w:color w:val="212121"/>
          <w:sz w:val="24"/>
          <w:szCs w:val="24"/>
        </w:rPr>
        <w:t>.</w:t>
      </w:r>
    </w:p>
    <w:p w14:paraId="50D74771" w14:textId="77777777" w:rsidR="00BD5A2D" w:rsidRPr="00BD5A2D" w:rsidRDefault="00BD5A2D" w:rsidP="00BD5A2D">
      <w:pPr>
        <w:numPr>
          <w:ilvl w:val="0"/>
          <w:numId w:val="19"/>
        </w:numPr>
        <w:shd w:val="clear" w:color="auto" w:fill="FFFFFF"/>
        <w:spacing w:before="100" w:beforeAutospacing="1"/>
        <w:rPr>
          <w:color w:val="212121"/>
          <w:sz w:val="24"/>
          <w:szCs w:val="24"/>
        </w:rPr>
      </w:pPr>
      <w:r w:rsidRPr="00BD5A2D">
        <w:rPr>
          <w:color w:val="212121"/>
          <w:sz w:val="24"/>
          <w:szCs w:val="24"/>
        </w:rPr>
        <w:t>Evaluates the impact and effectiveness of communication plans and advises management if efforts should be discontinued, changed to redirect and/or enhance emphasis, or expanded to improve intercommunication between organizations and various audiences through visual design products.</w:t>
      </w:r>
    </w:p>
    <w:p w14:paraId="2345A957" w14:textId="77777777" w:rsidR="00BD5A2D" w:rsidRPr="00BD5A2D" w:rsidRDefault="00BD5A2D" w:rsidP="00BD5A2D">
      <w:pPr>
        <w:rPr>
          <w:b/>
          <w:i/>
        </w:rPr>
      </w:pPr>
    </w:p>
    <w:p w14:paraId="37B65D12" w14:textId="2069D9C5" w:rsidR="001B4B70" w:rsidRPr="00292DE6" w:rsidRDefault="001B4B70" w:rsidP="004C1F4E">
      <w:pPr>
        <w:rPr>
          <w:b/>
          <w:i/>
        </w:rPr>
      </w:pPr>
      <w:r w:rsidRPr="008F6B6F">
        <w:rPr>
          <w:b/>
          <w:i/>
        </w:rPr>
        <w:t>Valor Fitness</w:t>
      </w:r>
      <w:r w:rsidRPr="008F6B6F">
        <w:rPr>
          <w:b/>
          <w:i/>
        </w:rPr>
        <w:tab/>
      </w:r>
      <w:r>
        <w:tab/>
      </w:r>
      <w:r>
        <w:tab/>
      </w:r>
      <w:r>
        <w:tab/>
      </w:r>
      <w:r>
        <w:tab/>
      </w:r>
      <w:r>
        <w:tab/>
      </w:r>
      <w:r>
        <w:tab/>
      </w:r>
      <w:r>
        <w:tab/>
      </w:r>
      <w:r>
        <w:tab/>
      </w:r>
      <w:r>
        <w:tab/>
      </w:r>
      <w:r w:rsidRPr="00292DE6">
        <w:rPr>
          <w:b/>
          <w:i/>
        </w:rPr>
        <w:t>4/2018-</w:t>
      </w:r>
      <w:r w:rsidR="00BD5A2D" w:rsidRPr="00292DE6">
        <w:rPr>
          <w:b/>
          <w:i/>
        </w:rPr>
        <w:t>3/2020</w:t>
      </w:r>
    </w:p>
    <w:p w14:paraId="0AC7007B" w14:textId="53CDA5B3" w:rsidR="00292DE6" w:rsidRDefault="001B4B70" w:rsidP="004C1F4E">
      <w:r w:rsidRPr="008F6B6F">
        <w:rPr>
          <w:b/>
          <w:u w:val="single"/>
        </w:rPr>
        <w:t xml:space="preserve">Creative </w:t>
      </w:r>
      <w:r w:rsidR="00D17919" w:rsidRPr="008F6B6F">
        <w:rPr>
          <w:b/>
          <w:u w:val="single"/>
        </w:rPr>
        <w:t>Manager</w:t>
      </w:r>
      <w:r>
        <w:t xml:space="preserve"> – Web Master,</w:t>
      </w:r>
      <w:r w:rsidR="008F6B6F">
        <w:t xml:space="preserve"> SEO S</w:t>
      </w:r>
      <w:r w:rsidR="00D17919">
        <w:t xml:space="preserve">pecialist, </w:t>
      </w:r>
      <w:r>
        <w:t>Video and</w:t>
      </w:r>
      <w:r w:rsidR="00076FA2">
        <w:t xml:space="preserve"> </w:t>
      </w:r>
      <w:r w:rsidR="00292DE6">
        <w:tab/>
      </w:r>
      <w:r w:rsidR="00292DE6">
        <w:tab/>
      </w:r>
      <w:r w:rsidR="00292DE6">
        <w:tab/>
      </w:r>
      <w:r w:rsidR="00292DE6">
        <w:tab/>
      </w:r>
      <w:r w:rsidR="00292DE6" w:rsidRPr="00292DE6">
        <w:rPr>
          <w:b/>
        </w:rPr>
        <w:t xml:space="preserve">30 – 40 </w:t>
      </w:r>
      <w:proofErr w:type="spellStart"/>
      <w:r w:rsidR="00292DE6" w:rsidRPr="00292DE6">
        <w:rPr>
          <w:b/>
        </w:rPr>
        <w:t>hrs</w:t>
      </w:r>
      <w:proofErr w:type="spellEnd"/>
      <w:r w:rsidR="00292DE6" w:rsidRPr="00292DE6">
        <w:rPr>
          <w:b/>
        </w:rPr>
        <w:t xml:space="preserve"> a week</w:t>
      </w:r>
    </w:p>
    <w:p w14:paraId="6A1D4FAE" w14:textId="7D40F394" w:rsidR="001B4B70" w:rsidRDefault="00076FA2" w:rsidP="004C1F4E">
      <w:r>
        <w:t>Marketing</w:t>
      </w:r>
      <w:r w:rsidR="001B4B70">
        <w:t xml:space="preserve"> Graphic Designer</w:t>
      </w:r>
    </w:p>
    <w:p w14:paraId="7AE54775" w14:textId="2460C5B9" w:rsidR="00292DE6" w:rsidRPr="00292DE6" w:rsidRDefault="00292DE6" w:rsidP="004C1F4E">
      <w:pPr>
        <w:rPr>
          <w:b/>
          <w:iCs/>
          <w:u w:val="single"/>
        </w:rPr>
      </w:pPr>
      <w:r>
        <w:rPr>
          <w:b/>
          <w:iCs/>
        </w:rPr>
        <w:t xml:space="preserve">Software Utilized </w:t>
      </w:r>
      <w:proofErr w:type="gramStart"/>
      <w:r>
        <w:rPr>
          <w:b/>
          <w:iCs/>
        </w:rPr>
        <w:t>on a Daily Basis</w:t>
      </w:r>
      <w:proofErr w:type="gramEnd"/>
      <w:r>
        <w:rPr>
          <w:b/>
          <w:iCs/>
        </w:rPr>
        <w:t xml:space="preserve">: </w:t>
      </w:r>
      <w:r w:rsidRPr="00044169">
        <w:rPr>
          <w:rFonts w:eastAsia="Garamond"/>
        </w:rPr>
        <w:t xml:space="preserve">Photoshop, Illustrator, </w:t>
      </w:r>
      <w:proofErr w:type="spellStart"/>
      <w:r w:rsidRPr="00044169">
        <w:rPr>
          <w:rFonts w:eastAsia="Garamond"/>
        </w:rPr>
        <w:t>Indesign</w:t>
      </w:r>
      <w:proofErr w:type="spellEnd"/>
      <w:r w:rsidRPr="00044169">
        <w:rPr>
          <w:rFonts w:eastAsia="Garamond"/>
        </w:rPr>
        <w:t>,</w:t>
      </w:r>
      <w:r>
        <w:rPr>
          <w:rFonts w:eastAsia="Garamond"/>
        </w:rPr>
        <w:t xml:space="preserve"> Premiere, Acrobat, Word, 3dcart, Shopify, Outlook, Ableton Live</w:t>
      </w:r>
      <w:r w:rsidR="00405851">
        <w:rPr>
          <w:rFonts w:eastAsia="Garamond"/>
        </w:rPr>
        <w:t xml:space="preserve"> </w:t>
      </w:r>
      <w:r>
        <w:rPr>
          <w:rFonts w:eastAsia="Garamond"/>
        </w:rPr>
        <w:t xml:space="preserve"> </w:t>
      </w:r>
    </w:p>
    <w:p w14:paraId="0186C5BE" w14:textId="77777777" w:rsidR="001B4B70" w:rsidRP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t>Developed, and led redesigned of valorfitness.com</w:t>
      </w:r>
    </w:p>
    <w:p w14:paraId="2A5CC358" w14:textId="77777777" w:rsidR="001B4B70" w:rsidRP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t>Visual design and/or layout of project artwork and marketing outreach materials such as flyers, posters, apparel, direct mail,</w:t>
      </w:r>
      <w:r w:rsidR="005174DA">
        <w:rPr>
          <w:color w:val="auto"/>
          <w:sz w:val="24"/>
          <w:szCs w:val="24"/>
        </w:rPr>
        <w:t xml:space="preserve"> social media, </w:t>
      </w:r>
      <w:r w:rsidR="008F6B6F">
        <w:rPr>
          <w:color w:val="auto"/>
          <w:sz w:val="24"/>
          <w:szCs w:val="24"/>
        </w:rPr>
        <w:t xml:space="preserve">signage, </w:t>
      </w:r>
      <w:r w:rsidRPr="001B4B70">
        <w:rPr>
          <w:color w:val="auto"/>
          <w:sz w:val="24"/>
          <w:szCs w:val="24"/>
        </w:rPr>
        <w:t>booth layout and design.</w:t>
      </w:r>
    </w:p>
    <w:p w14:paraId="43BEDF16" w14:textId="77777777" w:rsidR="001B4B70" w:rsidRP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lastRenderedPageBreak/>
        <w:t>Lead brand identity initiatives, for all digital and print collateral assets.</w:t>
      </w:r>
    </w:p>
    <w:p w14:paraId="0C81255A" w14:textId="77777777" w:rsidR="001B4B70" w:rsidRPr="001B4B70" w:rsidRDefault="008F6B6F" w:rsidP="001B4B70">
      <w:pPr>
        <w:numPr>
          <w:ilvl w:val="0"/>
          <w:numId w:val="18"/>
        </w:numPr>
        <w:spacing w:before="100" w:beforeAutospacing="1" w:after="100" w:afterAutospacing="1"/>
        <w:rPr>
          <w:color w:val="auto"/>
          <w:sz w:val="24"/>
          <w:szCs w:val="24"/>
        </w:rPr>
      </w:pPr>
      <w:r>
        <w:rPr>
          <w:color w:val="auto"/>
          <w:sz w:val="24"/>
          <w:szCs w:val="24"/>
        </w:rPr>
        <w:t xml:space="preserve">Create, </w:t>
      </w:r>
      <w:proofErr w:type="gramStart"/>
      <w:r>
        <w:rPr>
          <w:color w:val="auto"/>
          <w:sz w:val="24"/>
          <w:szCs w:val="24"/>
        </w:rPr>
        <w:t>maintain</w:t>
      </w:r>
      <w:proofErr w:type="gramEnd"/>
      <w:r w:rsidR="001B4B70" w:rsidRPr="001B4B70">
        <w:rPr>
          <w:color w:val="auto"/>
          <w:sz w:val="24"/>
          <w:szCs w:val="24"/>
        </w:rPr>
        <w:t xml:space="preserve"> and enf</w:t>
      </w:r>
      <w:r>
        <w:rPr>
          <w:color w:val="auto"/>
          <w:sz w:val="24"/>
          <w:szCs w:val="24"/>
        </w:rPr>
        <w:t>orce the company brand guidelines in all visual collateral</w:t>
      </w:r>
      <w:r w:rsidR="001B4B70" w:rsidRPr="001B4B70">
        <w:rPr>
          <w:color w:val="auto"/>
          <w:sz w:val="24"/>
          <w:szCs w:val="24"/>
        </w:rPr>
        <w:t>. </w:t>
      </w:r>
    </w:p>
    <w:p w14:paraId="51829B1A" w14:textId="77777777" w:rsidR="001B4B70" w:rsidRP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t>Lead video initiatives, through story bo</w:t>
      </w:r>
      <w:r w:rsidR="008F6B6F">
        <w:rPr>
          <w:color w:val="auto"/>
          <w:sz w:val="24"/>
          <w:szCs w:val="24"/>
        </w:rPr>
        <w:t>arding, editing, directing, and video shooting</w:t>
      </w:r>
      <w:r w:rsidRPr="001B4B70">
        <w:rPr>
          <w:color w:val="auto"/>
          <w:sz w:val="24"/>
          <w:szCs w:val="24"/>
        </w:rPr>
        <w:t>. </w:t>
      </w:r>
    </w:p>
    <w:p w14:paraId="1A851122" w14:textId="77777777" w:rsidR="001B4B70" w:rsidRPr="001B4B70" w:rsidRDefault="008F6B6F" w:rsidP="001B4B70">
      <w:pPr>
        <w:numPr>
          <w:ilvl w:val="0"/>
          <w:numId w:val="18"/>
        </w:numPr>
        <w:spacing w:before="100" w:beforeAutospacing="1" w:after="100" w:afterAutospacing="1"/>
        <w:rPr>
          <w:color w:val="auto"/>
          <w:sz w:val="24"/>
          <w:szCs w:val="24"/>
        </w:rPr>
      </w:pPr>
      <w:r>
        <w:rPr>
          <w:color w:val="auto"/>
          <w:sz w:val="24"/>
          <w:szCs w:val="24"/>
        </w:rPr>
        <w:t>Lead</w:t>
      </w:r>
      <w:r w:rsidR="001B4B70" w:rsidRPr="001B4B70">
        <w:rPr>
          <w:color w:val="auto"/>
          <w:sz w:val="24"/>
          <w:szCs w:val="24"/>
        </w:rPr>
        <w:t xml:space="preserve"> project teams to plan, analyze, </w:t>
      </w:r>
      <w:proofErr w:type="gramStart"/>
      <w:r w:rsidR="001B4B70" w:rsidRPr="001B4B70">
        <w:rPr>
          <w:color w:val="auto"/>
          <w:sz w:val="24"/>
          <w:szCs w:val="24"/>
        </w:rPr>
        <w:t>organize</w:t>
      </w:r>
      <w:proofErr w:type="gramEnd"/>
      <w:r w:rsidR="001B4B70" w:rsidRPr="001B4B70">
        <w:rPr>
          <w:color w:val="auto"/>
          <w:sz w:val="24"/>
          <w:szCs w:val="24"/>
        </w:rPr>
        <w:t xml:space="preserve"> and execute assigned projects.</w:t>
      </w:r>
    </w:p>
    <w:p w14:paraId="7DEF1346" w14:textId="77777777" w:rsidR="001B4B70" w:rsidRDefault="008F6B6F" w:rsidP="001B4B70">
      <w:pPr>
        <w:numPr>
          <w:ilvl w:val="0"/>
          <w:numId w:val="18"/>
        </w:numPr>
        <w:spacing w:before="100" w:beforeAutospacing="1" w:after="100" w:afterAutospacing="1"/>
        <w:rPr>
          <w:color w:val="auto"/>
          <w:sz w:val="24"/>
          <w:szCs w:val="24"/>
        </w:rPr>
      </w:pPr>
      <w:r>
        <w:rPr>
          <w:color w:val="auto"/>
          <w:sz w:val="24"/>
          <w:szCs w:val="24"/>
        </w:rPr>
        <w:t>Managed all W</w:t>
      </w:r>
      <w:r w:rsidR="001B4B70" w:rsidRPr="001B4B70">
        <w:rPr>
          <w:color w:val="auto"/>
          <w:sz w:val="24"/>
          <w:szCs w:val="24"/>
        </w:rPr>
        <w:t xml:space="preserve">eb, </w:t>
      </w:r>
      <w:proofErr w:type="gramStart"/>
      <w:r w:rsidR="001B4B70" w:rsidRPr="001B4B70">
        <w:rPr>
          <w:color w:val="auto"/>
          <w:sz w:val="24"/>
          <w:szCs w:val="24"/>
        </w:rPr>
        <w:t>Social Media</w:t>
      </w:r>
      <w:proofErr w:type="gramEnd"/>
      <w:r w:rsidR="001B4B70" w:rsidRPr="001B4B70">
        <w:rPr>
          <w:color w:val="auto"/>
          <w:sz w:val="24"/>
          <w:szCs w:val="24"/>
        </w:rPr>
        <w:t xml:space="preserve"> and </w:t>
      </w:r>
      <w:r>
        <w:rPr>
          <w:color w:val="auto"/>
          <w:sz w:val="24"/>
          <w:szCs w:val="24"/>
        </w:rPr>
        <w:t xml:space="preserve">Internet </w:t>
      </w:r>
      <w:r w:rsidR="001B4B70" w:rsidRPr="001B4B70">
        <w:rPr>
          <w:color w:val="auto"/>
          <w:sz w:val="24"/>
          <w:szCs w:val="24"/>
        </w:rPr>
        <w:t>Sales analytics through Google Analytics,</w:t>
      </w:r>
      <w:r>
        <w:rPr>
          <w:color w:val="auto"/>
          <w:sz w:val="24"/>
          <w:szCs w:val="24"/>
        </w:rPr>
        <w:t xml:space="preserve"> </w:t>
      </w:r>
      <w:r w:rsidR="005174DA">
        <w:rPr>
          <w:color w:val="auto"/>
          <w:sz w:val="24"/>
          <w:szCs w:val="24"/>
        </w:rPr>
        <w:t>and 3dcart</w:t>
      </w:r>
      <w:r w:rsidR="001B4B70" w:rsidRPr="001B4B70">
        <w:rPr>
          <w:color w:val="auto"/>
          <w:sz w:val="24"/>
          <w:szCs w:val="24"/>
        </w:rPr>
        <w:t>.</w:t>
      </w:r>
    </w:p>
    <w:p w14:paraId="57C36109" w14:textId="77777777" w:rsidR="008F6B6F" w:rsidRPr="001B4B70" w:rsidRDefault="008F6B6F" w:rsidP="001B4B70">
      <w:pPr>
        <w:numPr>
          <w:ilvl w:val="0"/>
          <w:numId w:val="18"/>
        </w:numPr>
        <w:spacing w:before="100" w:beforeAutospacing="1" w:after="100" w:afterAutospacing="1"/>
        <w:rPr>
          <w:color w:val="auto"/>
          <w:sz w:val="24"/>
          <w:szCs w:val="24"/>
        </w:rPr>
      </w:pPr>
      <w:r>
        <w:rPr>
          <w:color w:val="auto"/>
          <w:sz w:val="24"/>
          <w:szCs w:val="24"/>
        </w:rPr>
        <w:t>Managed all SEO analytics through Google Analytics, 3dcart, and Google Console</w:t>
      </w:r>
    </w:p>
    <w:p w14:paraId="7D6E72CD" w14:textId="5945C504" w:rsidR="001B4B70" w:rsidRP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t xml:space="preserve">Led company to </w:t>
      </w:r>
      <w:r w:rsidR="005174DA">
        <w:rPr>
          <w:color w:val="auto"/>
          <w:sz w:val="24"/>
          <w:szCs w:val="24"/>
        </w:rPr>
        <w:t xml:space="preserve">its </w:t>
      </w:r>
      <w:r w:rsidRPr="001B4B70">
        <w:rPr>
          <w:color w:val="auto"/>
          <w:sz w:val="24"/>
          <w:szCs w:val="24"/>
        </w:rPr>
        <w:t xml:space="preserve">highest </w:t>
      </w:r>
      <w:r w:rsidR="005174DA">
        <w:rPr>
          <w:color w:val="auto"/>
          <w:sz w:val="24"/>
          <w:szCs w:val="24"/>
        </w:rPr>
        <w:t xml:space="preserve">amount of </w:t>
      </w:r>
      <w:r w:rsidRPr="001B4B70">
        <w:rPr>
          <w:color w:val="auto"/>
          <w:sz w:val="24"/>
          <w:szCs w:val="24"/>
        </w:rPr>
        <w:t xml:space="preserve">web </w:t>
      </w:r>
      <w:r w:rsidR="005174DA">
        <w:rPr>
          <w:color w:val="auto"/>
          <w:sz w:val="24"/>
          <w:szCs w:val="24"/>
        </w:rPr>
        <w:t>revenue</w:t>
      </w:r>
      <w:r w:rsidR="008F6B6F">
        <w:rPr>
          <w:color w:val="auto"/>
          <w:sz w:val="24"/>
          <w:szCs w:val="24"/>
        </w:rPr>
        <w:t>, and sales in a given month</w:t>
      </w:r>
      <w:r w:rsidR="005174DA">
        <w:rPr>
          <w:color w:val="auto"/>
          <w:sz w:val="24"/>
          <w:szCs w:val="24"/>
        </w:rPr>
        <w:t>, in</w:t>
      </w:r>
      <w:r w:rsidR="008F6B6F">
        <w:rPr>
          <w:color w:val="auto"/>
          <w:sz w:val="24"/>
          <w:szCs w:val="24"/>
        </w:rPr>
        <w:t xml:space="preserve"> a</w:t>
      </w:r>
      <w:r w:rsidR="005174DA">
        <w:rPr>
          <w:color w:val="auto"/>
          <w:sz w:val="24"/>
          <w:szCs w:val="24"/>
        </w:rPr>
        <w:t xml:space="preserve"> 6 </w:t>
      </w:r>
      <w:proofErr w:type="spellStart"/>
      <w:proofErr w:type="gramStart"/>
      <w:r w:rsidR="005174DA">
        <w:rPr>
          <w:color w:val="auto"/>
          <w:sz w:val="24"/>
          <w:szCs w:val="24"/>
        </w:rPr>
        <w:t>month</w:t>
      </w:r>
      <w:r w:rsidR="00405851">
        <w:rPr>
          <w:color w:val="auto"/>
          <w:sz w:val="24"/>
          <w:szCs w:val="24"/>
        </w:rPr>
        <w:t>s</w:t>
      </w:r>
      <w:proofErr w:type="spellEnd"/>
      <w:proofErr w:type="gramEnd"/>
      <w:r w:rsidR="005174DA">
        <w:rPr>
          <w:color w:val="auto"/>
          <w:sz w:val="24"/>
          <w:szCs w:val="24"/>
        </w:rPr>
        <w:t xml:space="preserve"> timeframe. </w:t>
      </w:r>
      <w:r w:rsidRPr="001B4B70">
        <w:rPr>
          <w:color w:val="auto"/>
          <w:sz w:val="24"/>
          <w:szCs w:val="24"/>
        </w:rPr>
        <w:t> </w:t>
      </w:r>
    </w:p>
    <w:p w14:paraId="11372F31" w14:textId="77777777" w:rsid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t xml:space="preserve">Manage all aspects of the website, </w:t>
      </w:r>
      <w:hyperlink r:id="rId10" w:history="1">
        <w:r w:rsidR="008F6B6F" w:rsidRPr="0047613E">
          <w:rPr>
            <w:rStyle w:val="Hyperlink"/>
            <w:sz w:val="24"/>
            <w:szCs w:val="24"/>
          </w:rPr>
          <w:t>https://www.valorfitness.com</w:t>
        </w:r>
      </w:hyperlink>
    </w:p>
    <w:p w14:paraId="0D1A2313" w14:textId="77777777" w:rsidR="008F6B6F" w:rsidRPr="001B4B70" w:rsidRDefault="008F6B6F" w:rsidP="001B4B70">
      <w:pPr>
        <w:numPr>
          <w:ilvl w:val="0"/>
          <w:numId w:val="18"/>
        </w:numPr>
        <w:spacing w:before="100" w:beforeAutospacing="1" w:after="100" w:afterAutospacing="1"/>
        <w:rPr>
          <w:color w:val="auto"/>
          <w:sz w:val="24"/>
          <w:szCs w:val="24"/>
        </w:rPr>
      </w:pPr>
      <w:r>
        <w:rPr>
          <w:color w:val="auto"/>
          <w:sz w:val="24"/>
          <w:szCs w:val="24"/>
        </w:rPr>
        <w:t>Lead company website through http transfer over to https</w:t>
      </w:r>
    </w:p>
    <w:p w14:paraId="3EC05330" w14:textId="77777777" w:rsidR="001B4B70" w:rsidRPr="001B4B70" w:rsidRDefault="005174DA" w:rsidP="001B4B70">
      <w:pPr>
        <w:numPr>
          <w:ilvl w:val="0"/>
          <w:numId w:val="18"/>
        </w:numPr>
        <w:spacing w:before="100" w:beforeAutospacing="1" w:after="100" w:afterAutospacing="1"/>
        <w:rPr>
          <w:color w:val="auto"/>
          <w:sz w:val="24"/>
          <w:szCs w:val="24"/>
        </w:rPr>
      </w:pPr>
      <w:r>
        <w:rPr>
          <w:color w:val="auto"/>
          <w:sz w:val="24"/>
          <w:szCs w:val="24"/>
        </w:rPr>
        <w:t xml:space="preserve">Led company’s </w:t>
      </w:r>
      <w:r w:rsidR="008F6B6F">
        <w:rPr>
          <w:color w:val="auto"/>
          <w:sz w:val="24"/>
          <w:szCs w:val="24"/>
        </w:rPr>
        <w:t>web</w:t>
      </w:r>
      <w:r>
        <w:rPr>
          <w:color w:val="auto"/>
          <w:sz w:val="24"/>
          <w:szCs w:val="24"/>
        </w:rPr>
        <w:t>site</w:t>
      </w:r>
      <w:r w:rsidR="001B4B70" w:rsidRPr="001B4B70">
        <w:rPr>
          <w:color w:val="auto"/>
          <w:sz w:val="24"/>
          <w:szCs w:val="24"/>
        </w:rPr>
        <w:t xml:space="preserve"> to most consecutive sales per day in a month </w:t>
      </w:r>
      <w:proofErr w:type="gramStart"/>
      <w:r w:rsidR="001B4B70" w:rsidRPr="001B4B70">
        <w:rPr>
          <w:color w:val="auto"/>
          <w:sz w:val="24"/>
          <w:szCs w:val="24"/>
        </w:rPr>
        <w:t>time-frame</w:t>
      </w:r>
      <w:proofErr w:type="gramEnd"/>
      <w:r w:rsidR="001B4B70" w:rsidRPr="001B4B70">
        <w:rPr>
          <w:color w:val="auto"/>
          <w:sz w:val="24"/>
          <w:szCs w:val="24"/>
        </w:rPr>
        <w:t>.</w:t>
      </w:r>
    </w:p>
    <w:p w14:paraId="7344369F" w14:textId="77777777" w:rsidR="00076FA2" w:rsidRDefault="001B4B70" w:rsidP="001B4B70">
      <w:pPr>
        <w:numPr>
          <w:ilvl w:val="0"/>
          <w:numId w:val="18"/>
        </w:numPr>
        <w:spacing w:before="100" w:beforeAutospacing="1" w:after="100" w:afterAutospacing="1"/>
        <w:rPr>
          <w:color w:val="auto"/>
          <w:sz w:val="24"/>
          <w:szCs w:val="24"/>
        </w:rPr>
      </w:pPr>
      <w:r w:rsidRPr="001B4B70">
        <w:rPr>
          <w:color w:val="auto"/>
          <w:sz w:val="24"/>
          <w:szCs w:val="24"/>
        </w:rPr>
        <w:t>Increased website conversation rate up 1</w:t>
      </w:r>
      <w:r w:rsidR="005174DA">
        <w:rPr>
          <w:color w:val="auto"/>
          <w:sz w:val="24"/>
          <w:szCs w:val="24"/>
        </w:rPr>
        <w:t xml:space="preserve">.6% in a </w:t>
      </w:r>
      <w:proofErr w:type="gramStart"/>
      <w:r w:rsidR="005174DA">
        <w:rPr>
          <w:color w:val="auto"/>
          <w:sz w:val="24"/>
          <w:szCs w:val="24"/>
        </w:rPr>
        <w:t>five</w:t>
      </w:r>
      <w:r w:rsidRPr="001B4B70">
        <w:rPr>
          <w:color w:val="auto"/>
          <w:sz w:val="24"/>
          <w:szCs w:val="24"/>
        </w:rPr>
        <w:t xml:space="preserve"> month</w:t>
      </w:r>
      <w:proofErr w:type="gramEnd"/>
      <w:r w:rsidRPr="001B4B70">
        <w:rPr>
          <w:color w:val="auto"/>
          <w:sz w:val="24"/>
          <w:szCs w:val="24"/>
        </w:rPr>
        <w:t xml:space="preserve"> time-frame</w:t>
      </w:r>
      <w:r w:rsidR="008F6B6F">
        <w:rPr>
          <w:color w:val="auto"/>
          <w:sz w:val="24"/>
          <w:szCs w:val="24"/>
        </w:rPr>
        <w:t xml:space="preserve"> (from 0.15%)</w:t>
      </w:r>
      <w:r w:rsidR="00076FA2">
        <w:rPr>
          <w:color w:val="auto"/>
          <w:sz w:val="24"/>
          <w:szCs w:val="24"/>
        </w:rPr>
        <w:t>.</w:t>
      </w:r>
    </w:p>
    <w:p w14:paraId="1AF057F7" w14:textId="77777777" w:rsidR="001B4B70" w:rsidRPr="001B4B70" w:rsidRDefault="00076FA2" w:rsidP="001B4B70">
      <w:pPr>
        <w:numPr>
          <w:ilvl w:val="0"/>
          <w:numId w:val="18"/>
        </w:numPr>
        <w:spacing w:before="100" w:beforeAutospacing="1" w:after="100" w:afterAutospacing="1"/>
        <w:rPr>
          <w:color w:val="auto"/>
          <w:sz w:val="24"/>
          <w:szCs w:val="24"/>
        </w:rPr>
      </w:pPr>
      <w:r>
        <w:rPr>
          <w:color w:val="auto"/>
          <w:sz w:val="24"/>
          <w:szCs w:val="24"/>
        </w:rPr>
        <w:t xml:space="preserve">Increased website revenue from 36k to 360k in a </w:t>
      </w:r>
      <w:proofErr w:type="gramStart"/>
      <w:r>
        <w:rPr>
          <w:color w:val="auto"/>
          <w:sz w:val="24"/>
          <w:szCs w:val="24"/>
        </w:rPr>
        <w:t>one year</w:t>
      </w:r>
      <w:proofErr w:type="gramEnd"/>
      <w:r>
        <w:rPr>
          <w:color w:val="auto"/>
          <w:sz w:val="24"/>
          <w:szCs w:val="24"/>
        </w:rPr>
        <w:t xml:space="preserve"> timeframe.</w:t>
      </w:r>
      <w:r w:rsidR="001B4B70" w:rsidRPr="001B4B70">
        <w:rPr>
          <w:color w:val="auto"/>
          <w:sz w:val="24"/>
          <w:szCs w:val="24"/>
        </w:rPr>
        <w:t>   </w:t>
      </w:r>
    </w:p>
    <w:p w14:paraId="116B6F48" w14:textId="3C0ADBDF" w:rsidR="001B4B70" w:rsidRP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t>Interpreted and improved visual representation of data tables, charts, and processes to make final product</w:t>
      </w:r>
      <w:r w:rsidR="008F6B6F">
        <w:rPr>
          <w:color w:val="auto"/>
          <w:sz w:val="24"/>
          <w:szCs w:val="24"/>
        </w:rPr>
        <w:t xml:space="preserve">s </w:t>
      </w:r>
      <w:r w:rsidR="00E56D30">
        <w:rPr>
          <w:color w:val="auto"/>
          <w:sz w:val="24"/>
          <w:szCs w:val="24"/>
        </w:rPr>
        <w:t xml:space="preserve">are </w:t>
      </w:r>
      <w:proofErr w:type="gramStart"/>
      <w:r w:rsidRPr="001B4B70">
        <w:rPr>
          <w:color w:val="auto"/>
          <w:sz w:val="24"/>
          <w:szCs w:val="24"/>
        </w:rPr>
        <w:t>more polished and easy</w:t>
      </w:r>
      <w:proofErr w:type="gramEnd"/>
      <w:r w:rsidRPr="001B4B70">
        <w:rPr>
          <w:color w:val="auto"/>
          <w:sz w:val="24"/>
          <w:szCs w:val="24"/>
        </w:rPr>
        <w:t xml:space="preserve"> to digest.</w:t>
      </w:r>
    </w:p>
    <w:p w14:paraId="6198DABF" w14:textId="77777777" w:rsidR="001B4B70" w:rsidRP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t>Assisted and supported team members throughout the brainstorming, marketing, sales, and design process.</w:t>
      </w:r>
    </w:p>
    <w:p w14:paraId="400CB711" w14:textId="77777777" w:rsidR="001B4B70" w:rsidRP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t>Created and developed companies Amazon.com storefront.</w:t>
      </w:r>
    </w:p>
    <w:p w14:paraId="42D7CD4F" w14:textId="77777777" w:rsidR="001B4B70" w:rsidRPr="001B4B70" w:rsidRDefault="001B4B70" w:rsidP="001B4B70">
      <w:pPr>
        <w:numPr>
          <w:ilvl w:val="0"/>
          <w:numId w:val="18"/>
        </w:numPr>
        <w:spacing w:before="100" w:beforeAutospacing="1" w:after="100" w:afterAutospacing="1"/>
        <w:rPr>
          <w:color w:val="auto"/>
          <w:sz w:val="24"/>
          <w:szCs w:val="24"/>
        </w:rPr>
      </w:pPr>
      <w:r w:rsidRPr="001B4B70">
        <w:rPr>
          <w:color w:val="auto"/>
          <w:sz w:val="24"/>
          <w:szCs w:val="24"/>
        </w:rPr>
        <w:t>Created and developed product pages "Enhanced Brand Content" for the Amazon platform. </w:t>
      </w:r>
    </w:p>
    <w:p w14:paraId="6BEC2A23" w14:textId="07A1CF95" w:rsidR="001B4B70" w:rsidRDefault="001B4B70" w:rsidP="004C1F4E">
      <w:pPr>
        <w:numPr>
          <w:ilvl w:val="0"/>
          <w:numId w:val="18"/>
        </w:numPr>
        <w:spacing w:before="100" w:beforeAutospacing="1" w:after="100" w:afterAutospacing="1"/>
        <w:rPr>
          <w:color w:val="auto"/>
          <w:sz w:val="24"/>
          <w:szCs w:val="24"/>
        </w:rPr>
      </w:pPr>
      <w:r w:rsidRPr="001B4B70">
        <w:rPr>
          <w:color w:val="auto"/>
          <w:sz w:val="24"/>
          <w:szCs w:val="24"/>
        </w:rPr>
        <w:t>Generated Amazo</w:t>
      </w:r>
      <w:r w:rsidR="005174DA">
        <w:rPr>
          <w:color w:val="auto"/>
          <w:sz w:val="24"/>
          <w:szCs w:val="24"/>
        </w:rPr>
        <w:t xml:space="preserve">n.com storefront sales to over 40k in </w:t>
      </w:r>
      <w:proofErr w:type="gramStart"/>
      <w:r w:rsidR="005174DA">
        <w:rPr>
          <w:color w:val="auto"/>
          <w:sz w:val="24"/>
          <w:szCs w:val="24"/>
        </w:rPr>
        <w:t>six</w:t>
      </w:r>
      <w:r w:rsidRPr="001B4B70">
        <w:rPr>
          <w:color w:val="auto"/>
          <w:sz w:val="24"/>
          <w:szCs w:val="24"/>
        </w:rPr>
        <w:t xml:space="preserve"> month</w:t>
      </w:r>
      <w:proofErr w:type="gramEnd"/>
      <w:r w:rsidRPr="001B4B70">
        <w:rPr>
          <w:color w:val="auto"/>
          <w:sz w:val="24"/>
          <w:szCs w:val="24"/>
        </w:rPr>
        <w:t xml:space="preserve"> time frame.</w:t>
      </w:r>
    </w:p>
    <w:p w14:paraId="5E1963C5" w14:textId="77777777" w:rsidR="008F6B6F" w:rsidRDefault="008F6B6F" w:rsidP="004C1F4E">
      <w:pPr>
        <w:numPr>
          <w:ilvl w:val="0"/>
          <w:numId w:val="18"/>
        </w:numPr>
        <w:spacing w:before="100" w:beforeAutospacing="1" w:after="100" w:afterAutospacing="1"/>
        <w:rPr>
          <w:color w:val="auto"/>
          <w:sz w:val="24"/>
          <w:szCs w:val="24"/>
        </w:rPr>
      </w:pPr>
      <w:r>
        <w:rPr>
          <w:color w:val="auto"/>
          <w:sz w:val="24"/>
          <w:szCs w:val="24"/>
        </w:rPr>
        <w:t>Coached and managed a team of 2 designers and 2 content creators.</w:t>
      </w:r>
    </w:p>
    <w:p w14:paraId="0F155B81" w14:textId="77777777" w:rsidR="00954947" w:rsidRDefault="00954947" w:rsidP="004C1F4E">
      <w:pPr>
        <w:numPr>
          <w:ilvl w:val="0"/>
          <w:numId w:val="18"/>
        </w:numPr>
        <w:spacing w:before="100" w:beforeAutospacing="1" w:after="100" w:afterAutospacing="1"/>
        <w:rPr>
          <w:color w:val="auto"/>
          <w:sz w:val="24"/>
          <w:szCs w:val="24"/>
        </w:rPr>
      </w:pPr>
      <w:r w:rsidRPr="00954947">
        <w:rPr>
          <w:color w:val="auto"/>
          <w:sz w:val="24"/>
          <w:szCs w:val="24"/>
        </w:rPr>
        <w:t>Develop and lead in all creative aspects of the Valor Fitness Catalog of which include but not limited to photo editing, page layout, cross department collaboration for content, create content, edit content, and contract management.</w:t>
      </w:r>
    </w:p>
    <w:p w14:paraId="41641CA9" w14:textId="77777777" w:rsidR="00076FA2" w:rsidRPr="001B4B70" w:rsidRDefault="00076FA2" w:rsidP="004C1F4E">
      <w:pPr>
        <w:numPr>
          <w:ilvl w:val="0"/>
          <w:numId w:val="18"/>
        </w:numPr>
        <w:spacing w:before="100" w:beforeAutospacing="1" w:after="100" w:afterAutospacing="1"/>
        <w:rPr>
          <w:color w:val="auto"/>
          <w:sz w:val="24"/>
          <w:szCs w:val="24"/>
        </w:rPr>
      </w:pPr>
      <w:r>
        <w:rPr>
          <w:color w:val="auto"/>
          <w:sz w:val="24"/>
          <w:szCs w:val="24"/>
        </w:rPr>
        <w:t xml:space="preserve">Developed and lead sales and promotional emails through </w:t>
      </w:r>
      <w:proofErr w:type="spellStart"/>
      <w:r>
        <w:rPr>
          <w:color w:val="auto"/>
          <w:sz w:val="24"/>
          <w:szCs w:val="24"/>
        </w:rPr>
        <w:t>mailchimp</w:t>
      </w:r>
      <w:proofErr w:type="spellEnd"/>
      <w:r>
        <w:rPr>
          <w:color w:val="auto"/>
          <w:sz w:val="24"/>
          <w:szCs w:val="24"/>
        </w:rPr>
        <w:t>.</w:t>
      </w:r>
    </w:p>
    <w:p w14:paraId="4516796B" w14:textId="241FA25B" w:rsidR="004C1F4E" w:rsidRPr="00ED3587" w:rsidRDefault="004C1F4E" w:rsidP="004C1F4E">
      <w:pPr>
        <w:rPr>
          <w:rFonts w:ascii="TimesNewRomanPS-BoldItalicMT" w:hAnsi="TimesNewRomanPS-BoldItalicMT"/>
          <w:b/>
          <w:i/>
        </w:rPr>
      </w:pPr>
      <w:r w:rsidRPr="008F6B6F">
        <w:rPr>
          <w:b/>
          <w:i/>
        </w:rPr>
        <w:t>Adon Visions LLC.</w:t>
      </w:r>
      <w:r w:rsidRPr="00ED3587">
        <w:t xml:space="preserve"> (DBA Striking </w:t>
      </w:r>
      <w:proofErr w:type="gramStart"/>
      <w:r w:rsidRPr="00ED3587">
        <w:t>Communications)</w:t>
      </w:r>
      <w:r w:rsidR="00ED3587" w:rsidRPr="00ED3587">
        <w:t xml:space="preserve">   </w:t>
      </w:r>
      <w:proofErr w:type="gramEnd"/>
      <w:r w:rsidR="00ED3587" w:rsidRPr="00ED3587">
        <w:t xml:space="preserve">                             </w:t>
      </w:r>
      <w:r w:rsidR="004430A9">
        <w:t xml:space="preserve">              </w:t>
      </w:r>
      <w:r w:rsidR="00ED3587" w:rsidRPr="00ED3587">
        <w:t xml:space="preserve">      </w:t>
      </w:r>
      <w:r w:rsidR="00E56D30">
        <w:t xml:space="preserve">    </w:t>
      </w:r>
      <w:r w:rsidRPr="00ED3587">
        <w:t xml:space="preserve">11/2014-Present                                                                  </w:t>
      </w:r>
    </w:p>
    <w:p w14:paraId="0A3CE6B3" w14:textId="1FF2BC45" w:rsidR="00ED3587" w:rsidRPr="00405851" w:rsidRDefault="00ED3587" w:rsidP="002634E3">
      <w:pPr>
        <w:pStyle w:val="NoSpacing"/>
        <w:tabs>
          <w:tab w:val="right" w:pos="9900"/>
        </w:tabs>
        <w:rPr>
          <w:b/>
        </w:rPr>
      </w:pPr>
      <w:r w:rsidRPr="008F6B6F">
        <w:rPr>
          <w:b/>
          <w:u w:val="single"/>
        </w:rPr>
        <w:t xml:space="preserve">Founder and </w:t>
      </w:r>
      <w:r w:rsidR="00405851">
        <w:rPr>
          <w:b/>
          <w:u w:val="single"/>
        </w:rPr>
        <w:t xml:space="preserve">Creative Director </w:t>
      </w:r>
      <w:r w:rsidR="00B51BFC" w:rsidRPr="00405851">
        <w:rPr>
          <w:b/>
        </w:rPr>
        <w:t xml:space="preserve">(Freelance/Contract </w:t>
      </w:r>
      <w:proofErr w:type="spellStart"/>
      <w:proofErr w:type="gramStart"/>
      <w:r w:rsidR="00B51BFC" w:rsidRPr="00405851">
        <w:rPr>
          <w:b/>
        </w:rPr>
        <w:t>Deisgner</w:t>
      </w:r>
      <w:proofErr w:type="spellEnd"/>
      <w:r w:rsidR="00B51BFC" w:rsidRPr="00405851">
        <w:rPr>
          <w:b/>
        </w:rPr>
        <w:t>)</w:t>
      </w:r>
      <w:r w:rsidR="00405851">
        <w:rPr>
          <w:b/>
        </w:rPr>
        <w:t xml:space="preserve">   </w:t>
      </w:r>
      <w:proofErr w:type="gramEnd"/>
      <w:r w:rsidR="00405851">
        <w:rPr>
          <w:b/>
        </w:rPr>
        <w:t xml:space="preserve">                                 20 – 30 </w:t>
      </w:r>
      <w:proofErr w:type="spellStart"/>
      <w:r w:rsidR="00405851">
        <w:rPr>
          <w:b/>
        </w:rPr>
        <w:t>hrs</w:t>
      </w:r>
      <w:proofErr w:type="spellEnd"/>
      <w:r w:rsidR="00405851">
        <w:rPr>
          <w:b/>
        </w:rPr>
        <w:t xml:space="preserve"> a week</w:t>
      </w:r>
    </w:p>
    <w:p w14:paraId="476F06E1" w14:textId="1A993002" w:rsidR="00405851" w:rsidRPr="00292DE6" w:rsidRDefault="00405851" w:rsidP="00405851">
      <w:pPr>
        <w:rPr>
          <w:b/>
          <w:iCs/>
          <w:u w:val="single"/>
        </w:rPr>
      </w:pPr>
      <w:r>
        <w:rPr>
          <w:b/>
          <w:iCs/>
        </w:rPr>
        <w:t xml:space="preserve">Software Utilized </w:t>
      </w:r>
      <w:proofErr w:type="gramStart"/>
      <w:r>
        <w:rPr>
          <w:b/>
          <w:iCs/>
        </w:rPr>
        <w:t>on a Daily Basis</w:t>
      </w:r>
      <w:proofErr w:type="gramEnd"/>
      <w:r>
        <w:rPr>
          <w:b/>
          <w:iCs/>
        </w:rPr>
        <w:t xml:space="preserve">: </w:t>
      </w:r>
      <w:r w:rsidRPr="00044169">
        <w:rPr>
          <w:rFonts w:eastAsia="Garamond"/>
        </w:rPr>
        <w:t xml:space="preserve">Photoshop, Illustrator, </w:t>
      </w:r>
      <w:proofErr w:type="spellStart"/>
      <w:r w:rsidRPr="00044169">
        <w:rPr>
          <w:rFonts w:eastAsia="Garamond"/>
        </w:rPr>
        <w:t>Indesign</w:t>
      </w:r>
      <w:proofErr w:type="spellEnd"/>
      <w:r w:rsidRPr="00044169">
        <w:rPr>
          <w:rFonts w:eastAsia="Garamond"/>
        </w:rPr>
        <w:t>,</w:t>
      </w:r>
      <w:r>
        <w:rPr>
          <w:rFonts w:eastAsia="Garamond"/>
        </w:rPr>
        <w:t xml:space="preserve"> Premiere, Acrobat, Word, 3dcart, Shopify, Outlook, Ableton Live, Virtual DJ, Shopify, Squarespace, Facebook, Instagram, </w:t>
      </w:r>
      <w:proofErr w:type="spellStart"/>
      <w:r>
        <w:rPr>
          <w:rFonts w:eastAsia="Garamond"/>
        </w:rPr>
        <w:t>Wordpress</w:t>
      </w:r>
      <w:proofErr w:type="spellEnd"/>
      <w:r>
        <w:rPr>
          <w:rFonts w:eastAsia="Garamond"/>
        </w:rPr>
        <w:t>,</w:t>
      </w:r>
      <w:r w:rsidR="008C010B">
        <w:rPr>
          <w:rFonts w:eastAsia="Garamond"/>
        </w:rPr>
        <w:t xml:space="preserve"> Basecamp</w:t>
      </w:r>
      <w:r>
        <w:rPr>
          <w:rFonts w:eastAsia="Garamond"/>
        </w:rPr>
        <w:t xml:space="preserve">   </w:t>
      </w:r>
    </w:p>
    <w:p w14:paraId="5D6B18EC" w14:textId="77777777" w:rsidR="001A2309" w:rsidRPr="00C76DE8" w:rsidRDefault="008944AB" w:rsidP="002634E3">
      <w:pPr>
        <w:pStyle w:val="NoSpacing"/>
        <w:tabs>
          <w:tab w:val="right" w:pos="9900"/>
        </w:tabs>
        <w:rPr>
          <w:rFonts w:eastAsia="Garamond"/>
          <w:sz w:val="19"/>
          <w:szCs w:val="19"/>
        </w:rPr>
      </w:pPr>
      <w:r w:rsidRPr="004C1F4E">
        <w:rPr>
          <w:sz w:val="24"/>
          <w:szCs w:val="24"/>
        </w:rPr>
        <w:tab/>
      </w:r>
    </w:p>
    <w:p w14:paraId="70A802E7" w14:textId="77777777" w:rsidR="004C1F4E" w:rsidRDefault="004C1F4E" w:rsidP="00044139">
      <w:pPr>
        <w:pStyle w:val="ListParagraph"/>
        <w:widowControl w:val="0"/>
        <w:numPr>
          <w:ilvl w:val="0"/>
          <w:numId w:val="7"/>
        </w:numPr>
        <w:tabs>
          <w:tab w:val="left" w:pos="820"/>
          <w:tab w:val="left" w:pos="821"/>
        </w:tabs>
        <w:autoSpaceDE w:val="0"/>
        <w:autoSpaceDN w:val="0"/>
        <w:spacing w:before="14"/>
      </w:pPr>
      <w:r>
        <w:t>Led company to be awarded as the “#1 Graphic Designer” on Thumbtack.com</w:t>
      </w:r>
      <w:r w:rsidRPr="00044139">
        <w:rPr>
          <w:spacing w:val="-19"/>
        </w:rPr>
        <w:t xml:space="preserve"> </w:t>
      </w:r>
      <w:r>
        <w:t>(2015</w:t>
      </w:r>
      <w:r w:rsidR="00076FA2">
        <w:t>, 2016 and 2018</w:t>
      </w:r>
      <w:r>
        <w:t>).</w:t>
      </w:r>
    </w:p>
    <w:p w14:paraId="78844AB4" w14:textId="77777777" w:rsidR="004C1F4E" w:rsidRDefault="004C1F4E" w:rsidP="00044139">
      <w:pPr>
        <w:pStyle w:val="ListParagraph"/>
        <w:widowControl w:val="0"/>
        <w:numPr>
          <w:ilvl w:val="0"/>
          <w:numId w:val="7"/>
        </w:numPr>
        <w:tabs>
          <w:tab w:val="left" w:pos="820"/>
          <w:tab w:val="left" w:pos="821"/>
        </w:tabs>
        <w:autoSpaceDE w:val="0"/>
        <w:autoSpaceDN w:val="0"/>
        <w:spacing w:before="14" w:line="242" w:lineRule="auto"/>
        <w:ind w:right="1017"/>
      </w:pPr>
      <w:r>
        <w:t>Create and manage client’s websites</w:t>
      </w:r>
      <w:r w:rsidR="00A22446">
        <w:t xml:space="preserve"> and email campaigns </w:t>
      </w:r>
      <w:r>
        <w:t>through</w:t>
      </w:r>
      <w:r w:rsidR="00A22446">
        <w:t xml:space="preserve"> Mailchimp,</w:t>
      </w:r>
      <w:r>
        <w:t xml:space="preserve"> </w:t>
      </w:r>
      <w:proofErr w:type="spellStart"/>
      <w:r>
        <w:t>Wordpress</w:t>
      </w:r>
      <w:proofErr w:type="spellEnd"/>
      <w:r>
        <w:t xml:space="preserve">, </w:t>
      </w:r>
      <w:proofErr w:type="spellStart"/>
      <w:r>
        <w:t>Dreamwever</w:t>
      </w:r>
      <w:proofErr w:type="spellEnd"/>
      <w:r>
        <w:t>,</w:t>
      </w:r>
      <w:r w:rsidR="00044169">
        <w:t xml:space="preserve"> Squarespace,</w:t>
      </w:r>
      <w:r w:rsidR="00D87AAD">
        <w:t xml:space="preserve"> 3dCart, HTML, CSS, </w:t>
      </w:r>
      <w:r>
        <w:t>or other</w:t>
      </w:r>
      <w:r w:rsidRPr="00044139">
        <w:rPr>
          <w:spacing w:val="-25"/>
        </w:rPr>
        <w:t xml:space="preserve"> </w:t>
      </w:r>
      <w:r>
        <w:t>internet applications.</w:t>
      </w:r>
    </w:p>
    <w:p w14:paraId="0632E616" w14:textId="77777777" w:rsidR="00044169" w:rsidRDefault="00044169" w:rsidP="00044169">
      <w:pPr>
        <w:pStyle w:val="ListParagraph"/>
        <w:widowControl w:val="0"/>
        <w:numPr>
          <w:ilvl w:val="0"/>
          <w:numId w:val="7"/>
        </w:numPr>
        <w:tabs>
          <w:tab w:val="left" w:pos="820"/>
          <w:tab w:val="left" w:pos="821"/>
        </w:tabs>
        <w:autoSpaceDE w:val="0"/>
        <w:autoSpaceDN w:val="0"/>
        <w:spacing w:before="12"/>
        <w:ind w:right="99"/>
      </w:pPr>
      <w:r>
        <w:t>Provide designs and visual story-telling expertise in support of client activities, including the developing of communications and marketing strategies; planning and developing key presentations;</w:t>
      </w:r>
      <w:r w:rsidRPr="00044139">
        <w:rPr>
          <w:spacing w:val="-27"/>
        </w:rPr>
        <w:t xml:space="preserve"> </w:t>
      </w:r>
      <w:r>
        <w:t xml:space="preserve">advising </w:t>
      </w:r>
      <w:r w:rsidRPr="008C3679">
        <w:t xml:space="preserve">on and developing stakeholder management plans, iconography, complex graphic design, and </w:t>
      </w:r>
      <w:proofErr w:type="gramStart"/>
      <w:r w:rsidRPr="008C3679">
        <w:t>info-graphics</w:t>
      </w:r>
      <w:proofErr w:type="gramEnd"/>
      <w:r w:rsidRPr="008C3679">
        <w:t>.</w:t>
      </w:r>
    </w:p>
    <w:p w14:paraId="69B195DC" w14:textId="77777777" w:rsidR="004C1F4E" w:rsidRDefault="004C1F4E" w:rsidP="00044139">
      <w:pPr>
        <w:pStyle w:val="ListParagraph"/>
        <w:widowControl w:val="0"/>
        <w:numPr>
          <w:ilvl w:val="0"/>
          <w:numId w:val="7"/>
        </w:numPr>
        <w:tabs>
          <w:tab w:val="left" w:pos="820"/>
          <w:tab w:val="left" w:pos="821"/>
        </w:tabs>
        <w:autoSpaceDE w:val="0"/>
        <w:autoSpaceDN w:val="0"/>
        <w:spacing w:before="9"/>
      </w:pPr>
      <w:r>
        <w:t>Awarded the most “Five Star” customer reviews for graphic design and customer service</w:t>
      </w:r>
      <w:r w:rsidRPr="00044139">
        <w:rPr>
          <w:spacing w:val="-23"/>
        </w:rPr>
        <w:t xml:space="preserve"> </w:t>
      </w:r>
      <w:r>
        <w:t>(2015).</w:t>
      </w:r>
    </w:p>
    <w:p w14:paraId="5CCEF7C8" w14:textId="77777777" w:rsidR="004C1F4E" w:rsidRDefault="004C1F4E" w:rsidP="00044139">
      <w:pPr>
        <w:pStyle w:val="ListParagraph"/>
        <w:widowControl w:val="0"/>
        <w:numPr>
          <w:ilvl w:val="0"/>
          <w:numId w:val="7"/>
        </w:numPr>
        <w:tabs>
          <w:tab w:val="left" w:pos="820"/>
          <w:tab w:val="left" w:pos="821"/>
        </w:tabs>
        <w:autoSpaceDE w:val="0"/>
        <w:autoSpaceDN w:val="0"/>
        <w:spacing w:before="14"/>
        <w:ind w:right="916"/>
      </w:pPr>
      <w:r>
        <w:t>The successful day-to-day operations of the company, and develop presentations, visual communications for client projects and initiatives, recommending appropriate vehicle(s), demographics, and</w:t>
      </w:r>
      <w:r w:rsidRPr="00044139">
        <w:rPr>
          <w:spacing w:val="-10"/>
        </w:rPr>
        <w:t xml:space="preserve"> </w:t>
      </w:r>
      <w:r>
        <w:t>messaging.</w:t>
      </w:r>
    </w:p>
    <w:p w14:paraId="0B048BDA" w14:textId="77777777" w:rsidR="004C1F4E" w:rsidRPr="008C3679" w:rsidRDefault="004C1F4E" w:rsidP="00044139">
      <w:pPr>
        <w:pStyle w:val="ListParagraph"/>
        <w:widowControl w:val="0"/>
        <w:numPr>
          <w:ilvl w:val="0"/>
          <w:numId w:val="7"/>
        </w:numPr>
        <w:autoSpaceDE w:val="0"/>
        <w:autoSpaceDN w:val="0"/>
        <w:spacing w:before="12"/>
        <w:ind w:right="99"/>
      </w:pPr>
      <w:r w:rsidRPr="008C3679">
        <w:t>Managed the company budget, and lead customer projects through participating as a key member of the client strategy teams to gain stakeholder buy-in to effectively execute goals.</w:t>
      </w:r>
    </w:p>
    <w:p w14:paraId="4875D5A7" w14:textId="77777777" w:rsidR="004C1F4E" w:rsidRPr="008C3679" w:rsidRDefault="004C1F4E" w:rsidP="00044139">
      <w:pPr>
        <w:pStyle w:val="ListParagraph"/>
        <w:widowControl w:val="0"/>
        <w:numPr>
          <w:ilvl w:val="0"/>
          <w:numId w:val="7"/>
        </w:numPr>
        <w:autoSpaceDE w:val="0"/>
        <w:autoSpaceDN w:val="0"/>
        <w:spacing w:before="14"/>
        <w:ind w:right="99"/>
      </w:pPr>
      <w:r w:rsidRPr="008C3679">
        <w:t>Managed brands and the visual communications of cross-functional projects, and businesses to successful completion with broad team and corporate levels participation.</w:t>
      </w:r>
    </w:p>
    <w:p w14:paraId="6B924EFE" w14:textId="77777777" w:rsidR="004C1F4E" w:rsidRDefault="004C1F4E" w:rsidP="00044139">
      <w:pPr>
        <w:pStyle w:val="ListParagraph"/>
        <w:widowControl w:val="0"/>
        <w:numPr>
          <w:ilvl w:val="0"/>
          <w:numId w:val="7"/>
        </w:numPr>
        <w:autoSpaceDE w:val="0"/>
        <w:autoSpaceDN w:val="0"/>
        <w:spacing w:before="12"/>
        <w:ind w:right="99"/>
      </w:pPr>
      <w:r w:rsidRPr="008C3679">
        <w:t xml:space="preserve">Conceptualized, created, designed, and managed the implementation of brand-compliant presentation templates, </w:t>
      </w:r>
      <w:proofErr w:type="gramStart"/>
      <w:r w:rsidRPr="008C3679">
        <w:t>styles</w:t>
      </w:r>
      <w:proofErr w:type="gramEnd"/>
      <w:r w:rsidRPr="008C3679">
        <w:t xml:space="preserve"> and strategies for a broad range of industries.</w:t>
      </w:r>
    </w:p>
    <w:p w14:paraId="66ED529E" w14:textId="77777777" w:rsidR="00044169" w:rsidRDefault="00044169" w:rsidP="00044169">
      <w:pPr>
        <w:pStyle w:val="ListParagraph"/>
        <w:widowControl w:val="0"/>
        <w:numPr>
          <w:ilvl w:val="0"/>
          <w:numId w:val="7"/>
        </w:numPr>
        <w:tabs>
          <w:tab w:val="left" w:pos="820"/>
          <w:tab w:val="left" w:pos="821"/>
        </w:tabs>
        <w:autoSpaceDE w:val="0"/>
        <w:autoSpaceDN w:val="0"/>
        <w:spacing w:before="12"/>
        <w:ind w:right="447"/>
      </w:pPr>
      <w:r>
        <w:t>Managed company contract bidding, process management by providing input into the decision- making process for communication strategies and communication plans for client</w:t>
      </w:r>
      <w:r w:rsidRPr="00044139">
        <w:rPr>
          <w:spacing w:val="-32"/>
        </w:rPr>
        <w:t xml:space="preserve"> </w:t>
      </w:r>
      <w:r>
        <w:t>projects.</w:t>
      </w:r>
    </w:p>
    <w:p w14:paraId="39876A6A" w14:textId="77777777" w:rsidR="00F742E8" w:rsidRDefault="00F742E8" w:rsidP="00044169">
      <w:pPr>
        <w:widowControl w:val="0"/>
        <w:tabs>
          <w:tab w:val="left" w:pos="820"/>
          <w:tab w:val="left" w:pos="821"/>
        </w:tabs>
        <w:autoSpaceDE w:val="0"/>
        <w:autoSpaceDN w:val="0"/>
        <w:spacing w:before="12"/>
        <w:ind w:left="360" w:right="447"/>
        <w:rPr>
          <w:b/>
          <w:i/>
          <w:u w:val="single"/>
        </w:rPr>
      </w:pPr>
    </w:p>
    <w:p w14:paraId="54DBB86B" w14:textId="77777777" w:rsidR="00E56D30" w:rsidRDefault="00E56D30" w:rsidP="00044169">
      <w:pPr>
        <w:widowControl w:val="0"/>
        <w:tabs>
          <w:tab w:val="left" w:pos="820"/>
          <w:tab w:val="left" w:pos="821"/>
        </w:tabs>
        <w:autoSpaceDE w:val="0"/>
        <w:autoSpaceDN w:val="0"/>
        <w:spacing w:before="12"/>
        <w:ind w:left="360" w:right="447"/>
        <w:rPr>
          <w:b/>
          <w:i/>
          <w:u w:val="single"/>
        </w:rPr>
      </w:pPr>
    </w:p>
    <w:p w14:paraId="1B0A3762" w14:textId="754AE262" w:rsidR="00044169" w:rsidRDefault="00044169" w:rsidP="00044169">
      <w:pPr>
        <w:widowControl w:val="0"/>
        <w:tabs>
          <w:tab w:val="left" w:pos="820"/>
          <w:tab w:val="left" w:pos="821"/>
        </w:tabs>
        <w:autoSpaceDE w:val="0"/>
        <w:autoSpaceDN w:val="0"/>
        <w:spacing w:before="12"/>
        <w:ind w:left="360" w:right="447"/>
        <w:rPr>
          <w:b/>
          <w:i/>
          <w:u w:val="single"/>
        </w:rPr>
      </w:pPr>
      <w:r w:rsidRPr="00044169">
        <w:rPr>
          <w:b/>
          <w:i/>
          <w:u w:val="single"/>
        </w:rPr>
        <w:lastRenderedPageBreak/>
        <w:t>Notable Projects</w:t>
      </w:r>
    </w:p>
    <w:p w14:paraId="71FB5A07" w14:textId="77777777" w:rsidR="00044169" w:rsidRDefault="00044169" w:rsidP="00682F97">
      <w:pPr>
        <w:pStyle w:val="ListParagraph"/>
        <w:widowControl w:val="0"/>
        <w:numPr>
          <w:ilvl w:val="0"/>
          <w:numId w:val="17"/>
        </w:numPr>
        <w:tabs>
          <w:tab w:val="left" w:pos="820"/>
          <w:tab w:val="left" w:pos="821"/>
        </w:tabs>
        <w:autoSpaceDE w:val="0"/>
        <w:autoSpaceDN w:val="0"/>
        <w:spacing w:before="12"/>
        <w:ind w:right="447"/>
      </w:pPr>
      <w:r w:rsidRPr="00682F97">
        <w:rPr>
          <w:b/>
        </w:rPr>
        <w:t xml:space="preserve">Chaparral Doors (manufacture for </w:t>
      </w:r>
      <w:proofErr w:type="spellStart"/>
      <w:r w:rsidRPr="00682F97">
        <w:rPr>
          <w:b/>
        </w:rPr>
        <w:t>Reliabilt</w:t>
      </w:r>
      <w:proofErr w:type="spellEnd"/>
      <w:r w:rsidRPr="00682F97">
        <w:rPr>
          <w:b/>
        </w:rPr>
        <w:t xml:space="preserve"> Doors at Lowes Hardware store)</w:t>
      </w:r>
      <w:r w:rsidR="00682F97">
        <w:t xml:space="preserve"> – Design product labels, </w:t>
      </w:r>
      <w:r w:rsidR="00682F97" w:rsidRPr="00682F97">
        <w:t>photo editing,</w:t>
      </w:r>
      <w:r w:rsidR="00682F97">
        <w:t xml:space="preserve"> photo creation, retouching, compositing </w:t>
      </w:r>
      <w:r w:rsidR="00CF4C41">
        <w:t xml:space="preserve">and </w:t>
      </w:r>
      <w:r w:rsidR="00CF4C41" w:rsidRPr="00CF4C41">
        <w:t>2D/3D photo integration</w:t>
      </w:r>
      <w:r w:rsidR="00682F97">
        <w:t xml:space="preserve"> of doors </w:t>
      </w:r>
      <w:r w:rsidR="00CF4C41">
        <w:t>with</w:t>
      </w:r>
      <w:r w:rsidR="00682F97">
        <w:t>in</w:t>
      </w:r>
      <w:r w:rsidR="00CF4C41">
        <w:t xml:space="preserve"> an</w:t>
      </w:r>
      <w:r w:rsidR="00682F97">
        <w:t xml:space="preserve"> </w:t>
      </w:r>
      <w:r w:rsidR="00CF4C41">
        <w:t>“in-use environment”</w:t>
      </w:r>
      <w:r w:rsidR="00682F97">
        <w:t xml:space="preserve">, clipping/masking, and </w:t>
      </w:r>
      <w:r w:rsidR="00682F97" w:rsidRPr="00682F97">
        <w:t>color-correction</w:t>
      </w:r>
      <w:r w:rsidR="00682F97">
        <w:t xml:space="preserve"> for digital/ print advertising and product listings. </w:t>
      </w:r>
    </w:p>
    <w:p w14:paraId="52B9BDEC" w14:textId="77777777" w:rsidR="00682F97" w:rsidRDefault="00682F97" w:rsidP="008E1FC6">
      <w:pPr>
        <w:pStyle w:val="ListParagraph"/>
        <w:widowControl w:val="0"/>
        <w:numPr>
          <w:ilvl w:val="0"/>
          <w:numId w:val="17"/>
        </w:numPr>
        <w:tabs>
          <w:tab w:val="left" w:pos="820"/>
          <w:tab w:val="left" w:pos="821"/>
        </w:tabs>
        <w:autoSpaceDE w:val="0"/>
        <w:autoSpaceDN w:val="0"/>
        <w:spacing w:before="12"/>
        <w:ind w:right="447"/>
      </w:pPr>
      <w:r w:rsidRPr="00682F97">
        <w:rPr>
          <w:b/>
        </w:rPr>
        <w:t xml:space="preserve">United Way Worldwide </w:t>
      </w:r>
      <w:r>
        <w:rPr>
          <w:b/>
        </w:rPr>
        <w:t>–</w:t>
      </w:r>
      <w:r w:rsidRPr="00682F97">
        <w:rPr>
          <w:b/>
        </w:rPr>
        <w:t xml:space="preserve"> </w:t>
      </w:r>
      <w:r w:rsidRPr="00682F97">
        <w:t>Design</w:t>
      </w:r>
      <w:r>
        <w:rPr>
          <w:b/>
        </w:rPr>
        <w:t xml:space="preserve"> NFL / United Way Worldwide </w:t>
      </w:r>
      <w:r w:rsidRPr="00682F97">
        <w:t>social media partnership</w:t>
      </w:r>
      <w:r>
        <w:t xml:space="preserve"> digital assets for Sup</w:t>
      </w:r>
      <w:r w:rsidR="008E1FC6">
        <w:t>er Bowl LII donation drive and t</w:t>
      </w:r>
      <w:r>
        <w:t>icket give away</w:t>
      </w:r>
      <w:r w:rsidR="008E1FC6">
        <w:t xml:space="preserve"> (Instagram, Twitter, Facebook, and various web banners)</w:t>
      </w:r>
      <w:r>
        <w:t>.</w:t>
      </w:r>
      <w:r w:rsidR="008E1FC6">
        <w:t xml:space="preserve"> Design Human Trafficking conference marketing collateral (Brochure, Program Guide, Way finding signs, Flyers, and Digital assets for APPs, social media, and websites). </w:t>
      </w:r>
      <w:r>
        <w:t xml:space="preserve">  </w:t>
      </w:r>
      <w:r w:rsidRPr="00682F97">
        <w:t xml:space="preserve"> </w:t>
      </w:r>
    </w:p>
    <w:p w14:paraId="3AB7D87B" w14:textId="0BE7EABF" w:rsidR="008E1FC6" w:rsidRPr="00044169" w:rsidRDefault="00CF4C41" w:rsidP="008E1FC6">
      <w:pPr>
        <w:pStyle w:val="ListParagraph"/>
        <w:widowControl w:val="0"/>
        <w:numPr>
          <w:ilvl w:val="0"/>
          <w:numId w:val="17"/>
        </w:numPr>
        <w:tabs>
          <w:tab w:val="left" w:pos="820"/>
          <w:tab w:val="left" w:pos="821"/>
        </w:tabs>
        <w:autoSpaceDE w:val="0"/>
        <w:autoSpaceDN w:val="0"/>
        <w:spacing w:before="12"/>
        <w:ind w:right="447"/>
      </w:pPr>
      <w:r>
        <w:rPr>
          <w:b/>
        </w:rPr>
        <w:t>Thumbtack.com C</w:t>
      </w:r>
      <w:r w:rsidR="008E1FC6" w:rsidRPr="008E1FC6">
        <w:rPr>
          <w:b/>
        </w:rPr>
        <w:t>li</w:t>
      </w:r>
      <w:r>
        <w:rPr>
          <w:b/>
        </w:rPr>
        <w:t>ent P</w:t>
      </w:r>
      <w:r w:rsidR="008E1FC6" w:rsidRPr="008E1FC6">
        <w:rPr>
          <w:b/>
        </w:rPr>
        <w:t>rojects</w:t>
      </w:r>
      <w:r w:rsidR="008E1FC6">
        <w:rPr>
          <w:b/>
        </w:rPr>
        <w:t xml:space="preserve"> - </w:t>
      </w:r>
      <w:r>
        <w:t>C</w:t>
      </w:r>
      <w:r w:rsidR="008E1FC6" w:rsidRPr="008E1FC6">
        <w:t>onsist</w:t>
      </w:r>
      <w:r w:rsidR="008E1FC6">
        <w:t xml:space="preserve"> of a wide variety of</w:t>
      </w:r>
      <w:r>
        <w:t xml:space="preserve"> projects and priorities of which include but are not limited </w:t>
      </w:r>
      <w:proofErr w:type="gramStart"/>
      <w:r>
        <w:t>to:</w:t>
      </w:r>
      <w:proofErr w:type="gramEnd"/>
      <w:r w:rsidR="008E1FC6">
        <w:t xml:space="preserve"> visual identity creation, business cards, digital printing, signage design, presentation collateral, writing and creating SOPs (Standard Operation Procedures),</w:t>
      </w:r>
      <w:r>
        <w:t xml:space="preserve"> digital asse</w:t>
      </w:r>
      <w:r w:rsidR="008E1FC6">
        <w:t>ts</w:t>
      </w:r>
      <w:r>
        <w:t xml:space="preserve">, website creation, landing pages, multi-page layout, and pre-press design set-up.  </w:t>
      </w:r>
      <w:r w:rsidR="008E1FC6">
        <w:t xml:space="preserve">   </w:t>
      </w:r>
    </w:p>
    <w:p w14:paraId="39F8C70B" w14:textId="77777777" w:rsidR="00044169" w:rsidRDefault="00044169" w:rsidP="00044169">
      <w:pPr>
        <w:pStyle w:val="ListParagraph"/>
        <w:widowControl w:val="0"/>
        <w:autoSpaceDE w:val="0"/>
        <w:autoSpaceDN w:val="0"/>
        <w:spacing w:before="12"/>
        <w:ind w:right="99"/>
      </w:pPr>
    </w:p>
    <w:p w14:paraId="17F8BB1A" w14:textId="77777777" w:rsidR="004C1F4E" w:rsidRPr="00ED3587" w:rsidRDefault="004C1F4E" w:rsidP="004C1F4E">
      <w:r w:rsidRPr="008F6B6F">
        <w:rPr>
          <w:b/>
          <w:i/>
        </w:rPr>
        <w:t>Aquent - United Way Worldwide</w:t>
      </w:r>
      <w:r w:rsidRPr="00ED3587">
        <w:t xml:space="preserve"> Contract </w:t>
      </w:r>
      <w:r w:rsidR="00ED3587" w:rsidRPr="00ED3587">
        <w:t xml:space="preserve">                                            </w:t>
      </w:r>
      <w:r w:rsidR="00ED3587">
        <w:t xml:space="preserve">          </w:t>
      </w:r>
      <w:r w:rsidR="00ED3587" w:rsidRPr="00ED3587">
        <w:t xml:space="preserve">               </w:t>
      </w:r>
      <w:r w:rsidRPr="00ED3587">
        <w:t>03/2016 – 6/2017</w:t>
      </w:r>
    </w:p>
    <w:p w14:paraId="549D2ABF" w14:textId="314C6C1A" w:rsidR="00405851" w:rsidRPr="00405851" w:rsidRDefault="00ED3587" w:rsidP="00405851">
      <w:pPr>
        <w:pStyle w:val="NoSpacing"/>
        <w:tabs>
          <w:tab w:val="right" w:pos="9900"/>
        </w:tabs>
        <w:rPr>
          <w:b/>
        </w:rPr>
      </w:pPr>
      <w:r w:rsidRPr="008F6B6F">
        <w:rPr>
          <w:b/>
          <w:u w:val="single"/>
        </w:rPr>
        <w:t>Graphic Designer</w:t>
      </w:r>
      <w:r w:rsidR="00405851">
        <w:rPr>
          <w:b/>
        </w:rPr>
        <w:t xml:space="preserve">                                                                                                            40 </w:t>
      </w:r>
      <w:proofErr w:type="spellStart"/>
      <w:r w:rsidR="00405851">
        <w:rPr>
          <w:b/>
        </w:rPr>
        <w:t>hrs</w:t>
      </w:r>
      <w:proofErr w:type="spellEnd"/>
      <w:r w:rsidR="00405851">
        <w:rPr>
          <w:b/>
        </w:rPr>
        <w:t xml:space="preserve"> a week</w:t>
      </w:r>
    </w:p>
    <w:p w14:paraId="3C2EA093" w14:textId="24315D5B" w:rsidR="00044139" w:rsidRPr="00E56D30" w:rsidRDefault="00405851" w:rsidP="00044139">
      <w:pPr>
        <w:rPr>
          <w:b/>
          <w:iCs/>
          <w:u w:val="single"/>
        </w:rPr>
      </w:pPr>
      <w:r>
        <w:rPr>
          <w:b/>
          <w:iCs/>
        </w:rPr>
        <w:t xml:space="preserve">Software Utilized </w:t>
      </w:r>
      <w:proofErr w:type="gramStart"/>
      <w:r>
        <w:rPr>
          <w:b/>
          <w:iCs/>
        </w:rPr>
        <w:t>on a Daily Basis</w:t>
      </w:r>
      <w:proofErr w:type="gramEnd"/>
      <w:r>
        <w:rPr>
          <w:b/>
          <w:iCs/>
        </w:rPr>
        <w:t xml:space="preserve">: </w:t>
      </w:r>
      <w:r w:rsidRPr="00044169">
        <w:rPr>
          <w:rFonts w:eastAsia="Garamond"/>
        </w:rPr>
        <w:t xml:space="preserve">Photoshop, Illustrator, </w:t>
      </w:r>
      <w:proofErr w:type="spellStart"/>
      <w:r w:rsidRPr="00044169">
        <w:rPr>
          <w:rFonts w:eastAsia="Garamond"/>
        </w:rPr>
        <w:t>Indesign</w:t>
      </w:r>
      <w:proofErr w:type="spellEnd"/>
      <w:r w:rsidRPr="00044169">
        <w:rPr>
          <w:rFonts w:eastAsia="Garamond"/>
        </w:rPr>
        <w:t>,</w:t>
      </w:r>
      <w:r>
        <w:rPr>
          <w:rFonts w:eastAsia="Garamond"/>
        </w:rPr>
        <w:t xml:space="preserve"> Word, Outlook   </w:t>
      </w:r>
    </w:p>
    <w:p w14:paraId="63D2EFDB" w14:textId="77777777" w:rsidR="00044139" w:rsidRDefault="00044139" w:rsidP="00044139"/>
    <w:p w14:paraId="2E489733" w14:textId="77777777" w:rsidR="00044139" w:rsidRDefault="004C1F4E" w:rsidP="00044139">
      <w:pPr>
        <w:pStyle w:val="ListParagraph"/>
        <w:numPr>
          <w:ilvl w:val="0"/>
          <w:numId w:val="6"/>
        </w:numPr>
      </w:pPr>
      <w:r>
        <w:t>Developed and designed the aesthetics, visual design and/or layout of project artwork and</w:t>
      </w:r>
      <w:r w:rsidRPr="00044139">
        <w:rPr>
          <w:spacing w:val="-28"/>
        </w:rPr>
        <w:t xml:space="preserve"> </w:t>
      </w:r>
      <w:r>
        <w:t>marketing outreach materials.</w:t>
      </w:r>
    </w:p>
    <w:p w14:paraId="31DD55EC" w14:textId="77777777" w:rsidR="00044139" w:rsidRDefault="004C1F4E" w:rsidP="00044139">
      <w:pPr>
        <w:pStyle w:val="ListParagraph"/>
        <w:numPr>
          <w:ilvl w:val="0"/>
          <w:numId w:val="6"/>
        </w:numPr>
      </w:pPr>
      <w:r>
        <w:t>Led production rebrand for all digital and print collateral assets.</w:t>
      </w:r>
    </w:p>
    <w:p w14:paraId="133602C6" w14:textId="77777777" w:rsidR="00044139" w:rsidRDefault="004C1F4E" w:rsidP="00044139">
      <w:pPr>
        <w:pStyle w:val="ListParagraph"/>
        <w:widowControl w:val="0"/>
        <w:numPr>
          <w:ilvl w:val="0"/>
          <w:numId w:val="6"/>
        </w:numPr>
        <w:tabs>
          <w:tab w:val="left" w:pos="820"/>
          <w:tab w:val="left" w:pos="821"/>
        </w:tabs>
        <w:autoSpaceDE w:val="0"/>
        <w:autoSpaceDN w:val="0"/>
        <w:spacing w:before="13"/>
      </w:pPr>
      <w:r>
        <w:t>Maintained and enforced the company brand standards in all visual</w:t>
      </w:r>
      <w:r w:rsidRPr="00044139">
        <w:rPr>
          <w:spacing w:val="-23"/>
        </w:rPr>
        <w:t xml:space="preserve"> </w:t>
      </w:r>
      <w:r>
        <w:t>communications.</w:t>
      </w:r>
    </w:p>
    <w:p w14:paraId="1A1516B6" w14:textId="77777777" w:rsidR="00044139" w:rsidRDefault="004C1F4E" w:rsidP="00044139">
      <w:pPr>
        <w:pStyle w:val="ListParagraph"/>
        <w:widowControl w:val="0"/>
        <w:numPr>
          <w:ilvl w:val="0"/>
          <w:numId w:val="6"/>
        </w:numPr>
        <w:tabs>
          <w:tab w:val="left" w:pos="820"/>
          <w:tab w:val="left" w:pos="821"/>
        </w:tabs>
        <w:autoSpaceDE w:val="0"/>
        <w:autoSpaceDN w:val="0"/>
        <w:spacing w:before="15"/>
      </w:pPr>
      <w:r>
        <w:t>Determined size and arrangement of material and copy per our client brand</w:t>
      </w:r>
      <w:r w:rsidRPr="00044139">
        <w:rPr>
          <w:spacing w:val="-25"/>
        </w:rPr>
        <w:t xml:space="preserve"> </w:t>
      </w:r>
      <w:r>
        <w:t>standards.</w:t>
      </w:r>
    </w:p>
    <w:p w14:paraId="3615011C" w14:textId="77777777" w:rsidR="00044139" w:rsidRDefault="004C1F4E" w:rsidP="00044139">
      <w:pPr>
        <w:pStyle w:val="ListParagraph"/>
        <w:widowControl w:val="0"/>
        <w:numPr>
          <w:ilvl w:val="0"/>
          <w:numId w:val="6"/>
        </w:numPr>
        <w:tabs>
          <w:tab w:val="left" w:pos="820"/>
          <w:tab w:val="left" w:pos="821"/>
        </w:tabs>
        <w:autoSpaceDE w:val="0"/>
        <w:autoSpaceDN w:val="0"/>
        <w:spacing w:before="15"/>
      </w:pPr>
      <w:r>
        <w:t xml:space="preserve">Collaborated with project teams to plan, analyze, </w:t>
      </w:r>
      <w:proofErr w:type="gramStart"/>
      <w:r>
        <w:t>organize</w:t>
      </w:r>
      <w:proofErr w:type="gramEnd"/>
      <w:r>
        <w:t xml:space="preserve"> and execute assigned</w:t>
      </w:r>
      <w:r w:rsidRPr="00044139">
        <w:rPr>
          <w:spacing w:val="-22"/>
        </w:rPr>
        <w:t xml:space="preserve"> </w:t>
      </w:r>
      <w:r>
        <w:t>projects.</w:t>
      </w:r>
    </w:p>
    <w:p w14:paraId="5ED86377" w14:textId="50A46DE1" w:rsidR="00044139" w:rsidRDefault="004C1F4E" w:rsidP="00044139">
      <w:pPr>
        <w:pStyle w:val="ListParagraph"/>
        <w:widowControl w:val="0"/>
        <w:numPr>
          <w:ilvl w:val="0"/>
          <w:numId w:val="6"/>
        </w:numPr>
        <w:tabs>
          <w:tab w:val="left" w:pos="820"/>
          <w:tab w:val="left" w:pos="821"/>
        </w:tabs>
        <w:autoSpaceDE w:val="0"/>
        <w:autoSpaceDN w:val="0"/>
        <w:spacing w:before="15"/>
      </w:pPr>
      <w:r>
        <w:t xml:space="preserve">Interpreted and improved visual representation of data tables, </w:t>
      </w:r>
      <w:proofErr w:type="gramStart"/>
      <w:r>
        <w:t>charts</w:t>
      </w:r>
      <w:proofErr w:type="gramEnd"/>
      <w:r>
        <w:t xml:space="preserve"> and processes to make final product</w:t>
      </w:r>
      <w:r w:rsidR="00E56D30">
        <w:t>s</w:t>
      </w:r>
      <w:r>
        <w:t xml:space="preserve"> more polished and eas</w:t>
      </w:r>
      <w:r w:rsidR="00E56D30">
        <w:t>ier</w:t>
      </w:r>
      <w:r>
        <w:t xml:space="preserve"> to</w:t>
      </w:r>
      <w:r w:rsidRPr="00044139">
        <w:rPr>
          <w:spacing w:val="-7"/>
        </w:rPr>
        <w:t xml:space="preserve"> </w:t>
      </w:r>
      <w:r w:rsidR="00E56D30">
        <w:t>grasp for the end user</w:t>
      </w:r>
      <w:r>
        <w:t>.</w:t>
      </w:r>
    </w:p>
    <w:p w14:paraId="2E6CB355" w14:textId="77777777" w:rsidR="004C1F4E" w:rsidRDefault="004C1F4E" w:rsidP="00044139">
      <w:pPr>
        <w:pStyle w:val="ListParagraph"/>
        <w:widowControl w:val="0"/>
        <w:numPr>
          <w:ilvl w:val="0"/>
          <w:numId w:val="6"/>
        </w:numPr>
        <w:tabs>
          <w:tab w:val="left" w:pos="820"/>
          <w:tab w:val="left" w:pos="821"/>
        </w:tabs>
        <w:autoSpaceDE w:val="0"/>
        <w:autoSpaceDN w:val="0"/>
        <w:spacing w:before="15"/>
      </w:pPr>
      <w:r>
        <w:t>Assisted and supported team members throughout the brainstorming and design</w:t>
      </w:r>
      <w:r w:rsidRPr="00044139">
        <w:rPr>
          <w:spacing w:val="-23"/>
        </w:rPr>
        <w:t xml:space="preserve"> </w:t>
      </w:r>
      <w:r>
        <w:t>process.</w:t>
      </w:r>
    </w:p>
    <w:p w14:paraId="1B289B53" w14:textId="77777777" w:rsidR="004430A9" w:rsidRDefault="004430A9" w:rsidP="004430A9">
      <w:pPr>
        <w:widowControl w:val="0"/>
        <w:tabs>
          <w:tab w:val="left" w:pos="820"/>
          <w:tab w:val="left" w:pos="821"/>
        </w:tabs>
        <w:autoSpaceDE w:val="0"/>
        <w:autoSpaceDN w:val="0"/>
        <w:spacing w:before="15"/>
      </w:pPr>
    </w:p>
    <w:p w14:paraId="7FDB71A7" w14:textId="77777777" w:rsidR="004C1F4E" w:rsidRPr="001C094A" w:rsidRDefault="004C1F4E" w:rsidP="004C1F4E">
      <w:r w:rsidRPr="00185C4E">
        <w:rPr>
          <w:b/>
          <w:i/>
        </w:rPr>
        <w:t>United Stated Department of Transportation Federal Highway</w:t>
      </w:r>
      <w:r w:rsidRPr="00185C4E">
        <w:rPr>
          <w:b/>
          <w:i/>
          <w:spacing w:val="-7"/>
        </w:rPr>
        <w:t xml:space="preserve"> </w:t>
      </w:r>
      <w:r w:rsidRPr="00185C4E">
        <w:rPr>
          <w:b/>
          <w:i/>
        </w:rPr>
        <w:t>Administration (FHWA)</w:t>
      </w:r>
    </w:p>
    <w:p w14:paraId="20A3FDD8" w14:textId="59C9D2E7" w:rsidR="00044139" w:rsidRDefault="004C1F4E" w:rsidP="00044139">
      <w:pPr>
        <w:rPr>
          <w:rFonts w:ascii="TimesNewRomanPS-BoldItalicMT"/>
        </w:rPr>
      </w:pPr>
      <w:r w:rsidRPr="00185C4E">
        <w:rPr>
          <w:rFonts w:ascii="TimesNewRomanPS-BoldItalicMT"/>
          <w:b/>
          <w:u w:val="single"/>
        </w:rPr>
        <w:t>Multi-Media/</w:t>
      </w:r>
      <w:r w:rsidR="000E2A4C" w:rsidRPr="00185C4E">
        <w:rPr>
          <w:rFonts w:ascii="TimesNewRomanPS-BoldItalicMT"/>
          <w:b/>
          <w:u w:val="single"/>
        </w:rPr>
        <w:t>Visual information Specialist</w:t>
      </w:r>
      <w:r w:rsidR="000E2A4C">
        <w:rPr>
          <w:rFonts w:ascii="TimesNewRomanPS-BoldItalicMT"/>
        </w:rPr>
        <w:t xml:space="preserve"> (F</w:t>
      </w:r>
      <w:r w:rsidRPr="001C094A">
        <w:rPr>
          <w:rFonts w:ascii="TimesNewRomanPS-BoldItalicMT"/>
        </w:rPr>
        <w:t xml:space="preserve">ederal </w:t>
      </w:r>
      <w:proofErr w:type="gramStart"/>
      <w:r w:rsidRPr="001C094A">
        <w:rPr>
          <w:rFonts w:ascii="TimesNewRomanPS-BoldItalicMT"/>
        </w:rPr>
        <w:t xml:space="preserve">position)   </w:t>
      </w:r>
      <w:proofErr w:type="gramEnd"/>
      <w:r w:rsidRPr="001C094A">
        <w:rPr>
          <w:rFonts w:ascii="TimesNewRomanPS-BoldItalicMT"/>
        </w:rPr>
        <w:t xml:space="preserve"> </w:t>
      </w:r>
      <w:r w:rsidR="00E56D30">
        <w:rPr>
          <w:rFonts w:ascii="TimesNewRomanPS-BoldItalicMT"/>
        </w:rPr>
        <w:t xml:space="preserve"> </w:t>
      </w:r>
      <w:r w:rsidRPr="001C094A">
        <w:rPr>
          <w:rFonts w:ascii="TimesNewRomanPS-BoldItalicMT"/>
        </w:rPr>
        <w:t xml:space="preserve">           </w:t>
      </w:r>
      <w:r w:rsidR="001C094A">
        <w:rPr>
          <w:rFonts w:ascii="TimesNewRomanPS-BoldItalicMT"/>
        </w:rPr>
        <w:t xml:space="preserve">                  </w:t>
      </w:r>
      <w:r w:rsidRPr="001C094A">
        <w:rPr>
          <w:rFonts w:ascii="TimesNewRomanPS-BoldItalicMT"/>
        </w:rPr>
        <w:t xml:space="preserve">       05/2003 - 09/2014</w:t>
      </w:r>
    </w:p>
    <w:p w14:paraId="2397AA40" w14:textId="391F7AD7" w:rsidR="008C010B" w:rsidRDefault="008C010B" w:rsidP="008C010B">
      <w:pPr>
        <w:rPr>
          <w:b/>
          <w:iCs/>
        </w:rPr>
      </w:pPr>
      <w:r>
        <w:rPr>
          <w:b/>
          <w:iCs/>
        </w:rPr>
        <w:tab/>
      </w:r>
      <w:r>
        <w:rPr>
          <w:b/>
          <w:iCs/>
        </w:rPr>
        <w:tab/>
      </w:r>
      <w:r>
        <w:rPr>
          <w:b/>
          <w:iCs/>
        </w:rPr>
        <w:tab/>
      </w:r>
      <w:r>
        <w:rPr>
          <w:b/>
          <w:iCs/>
        </w:rPr>
        <w:tab/>
      </w:r>
      <w:r>
        <w:rPr>
          <w:b/>
          <w:iCs/>
        </w:rPr>
        <w:tab/>
      </w:r>
      <w:r>
        <w:rPr>
          <w:b/>
          <w:iCs/>
        </w:rPr>
        <w:tab/>
      </w:r>
      <w:r>
        <w:rPr>
          <w:b/>
          <w:iCs/>
        </w:rPr>
        <w:tab/>
      </w:r>
      <w:r>
        <w:rPr>
          <w:b/>
          <w:iCs/>
        </w:rPr>
        <w:tab/>
      </w:r>
      <w:r>
        <w:rPr>
          <w:b/>
          <w:iCs/>
        </w:rPr>
        <w:tab/>
      </w:r>
      <w:r>
        <w:rPr>
          <w:b/>
          <w:iCs/>
        </w:rPr>
        <w:tab/>
        <w:t xml:space="preserve">            40 – 50 hours a week</w:t>
      </w:r>
    </w:p>
    <w:p w14:paraId="38497658" w14:textId="16E3288F" w:rsidR="008C010B" w:rsidRPr="00292DE6" w:rsidRDefault="008C010B" w:rsidP="008C010B">
      <w:pPr>
        <w:rPr>
          <w:b/>
          <w:iCs/>
          <w:u w:val="single"/>
        </w:rPr>
      </w:pPr>
      <w:r>
        <w:rPr>
          <w:b/>
          <w:iCs/>
        </w:rPr>
        <w:t xml:space="preserve">Software Utilized </w:t>
      </w:r>
      <w:proofErr w:type="gramStart"/>
      <w:r>
        <w:rPr>
          <w:b/>
          <w:iCs/>
        </w:rPr>
        <w:t>on a Daily Basis</w:t>
      </w:r>
      <w:proofErr w:type="gramEnd"/>
      <w:r>
        <w:rPr>
          <w:b/>
          <w:iCs/>
        </w:rPr>
        <w:t xml:space="preserve">: </w:t>
      </w:r>
      <w:r w:rsidRPr="00044169">
        <w:rPr>
          <w:rFonts w:eastAsia="Garamond"/>
        </w:rPr>
        <w:t xml:space="preserve">Photoshop, Illustrator, </w:t>
      </w:r>
      <w:proofErr w:type="spellStart"/>
      <w:r w:rsidRPr="00044169">
        <w:rPr>
          <w:rFonts w:eastAsia="Garamond"/>
        </w:rPr>
        <w:t>Indesign</w:t>
      </w:r>
      <w:proofErr w:type="spellEnd"/>
      <w:r w:rsidRPr="00044169">
        <w:rPr>
          <w:rFonts w:eastAsia="Garamond"/>
        </w:rPr>
        <w:t>,</w:t>
      </w:r>
      <w:r>
        <w:rPr>
          <w:rFonts w:eastAsia="Garamond"/>
        </w:rPr>
        <w:t xml:space="preserve"> Premiere, Acrobat, Word, Outlook, Excel, Power Point   </w:t>
      </w:r>
    </w:p>
    <w:p w14:paraId="2EACDA8F" w14:textId="77777777" w:rsidR="008C010B" w:rsidRDefault="008C010B" w:rsidP="00044139">
      <w:pPr>
        <w:rPr>
          <w:rFonts w:ascii="TimesNewRomanPS-BoldItalicMT"/>
        </w:rPr>
      </w:pPr>
    </w:p>
    <w:p w14:paraId="4E4E09C8" w14:textId="77777777" w:rsidR="00044139" w:rsidRPr="00A22446" w:rsidRDefault="004C1F4E" w:rsidP="00A22446">
      <w:pPr>
        <w:pStyle w:val="ListParagraph"/>
        <w:numPr>
          <w:ilvl w:val="0"/>
          <w:numId w:val="13"/>
        </w:numPr>
        <w:rPr>
          <w:rFonts w:ascii="TimesNewRomanPS-BoldItalicMT"/>
        </w:rPr>
      </w:pPr>
      <w:r>
        <w:t>Served as Acting Team Lead and/or Division Chief of seven to twenty employees in the</w:t>
      </w:r>
      <w:r w:rsidRPr="00A22446">
        <w:rPr>
          <w:spacing w:val="-34"/>
        </w:rPr>
        <w:t xml:space="preserve"> </w:t>
      </w:r>
      <w:r>
        <w:t>absence of</w:t>
      </w:r>
      <w:r w:rsidRPr="00A22446">
        <w:rPr>
          <w:spacing w:val="-3"/>
        </w:rPr>
        <w:t xml:space="preserve"> </w:t>
      </w:r>
      <w:r>
        <w:t>supervisor.</w:t>
      </w:r>
    </w:p>
    <w:p w14:paraId="22DA0DFB" w14:textId="77777777" w:rsidR="00044139" w:rsidRPr="00A22446" w:rsidRDefault="004C1F4E" w:rsidP="00A22446">
      <w:pPr>
        <w:pStyle w:val="ListParagraph"/>
        <w:numPr>
          <w:ilvl w:val="0"/>
          <w:numId w:val="13"/>
        </w:numPr>
        <w:rPr>
          <w:rFonts w:ascii="TimesNewRomanPS-BoldItalicMT"/>
        </w:rPr>
      </w:pPr>
      <w:r>
        <w:t>Served as the lead representative with the Office of Public</w:t>
      </w:r>
      <w:r w:rsidRPr="00A22446">
        <w:rPr>
          <w:spacing w:val="-18"/>
        </w:rPr>
        <w:t xml:space="preserve"> </w:t>
      </w:r>
      <w:r>
        <w:t>Affairs.</w:t>
      </w:r>
    </w:p>
    <w:p w14:paraId="2257253C" w14:textId="77777777" w:rsidR="00A22446" w:rsidRPr="00A22446" w:rsidRDefault="004C1F4E" w:rsidP="00A22446">
      <w:pPr>
        <w:pStyle w:val="ListParagraph"/>
        <w:numPr>
          <w:ilvl w:val="0"/>
          <w:numId w:val="13"/>
        </w:numPr>
        <w:rPr>
          <w:rFonts w:ascii="TimesNewRomanPS-BoldItalicMT"/>
        </w:rPr>
      </w:pPr>
      <w:r>
        <w:t>Ensured adherence to policy and messag</w:t>
      </w:r>
      <w:r w:rsidR="00ED3587">
        <w:t>ing</w:t>
      </w:r>
      <w:r>
        <w:t xml:space="preserve"> while working alongside the Office of Public</w:t>
      </w:r>
      <w:r w:rsidRPr="00A22446">
        <w:rPr>
          <w:spacing w:val="-24"/>
        </w:rPr>
        <w:t xml:space="preserve"> </w:t>
      </w:r>
      <w:r>
        <w:t>Affairs developing and implementing FHWA's marketing and public outreach communication plans through, web pages, web sites, article development, and workshops</w:t>
      </w:r>
      <w:r w:rsidR="00A22446">
        <w:t>.</w:t>
      </w:r>
    </w:p>
    <w:p w14:paraId="043C3A7A" w14:textId="77777777" w:rsidR="00A22446" w:rsidRPr="00A22446" w:rsidRDefault="004C1F4E" w:rsidP="00A22446">
      <w:pPr>
        <w:pStyle w:val="ListParagraph"/>
        <w:numPr>
          <w:ilvl w:val="0"/>
          <w:numId w:val="13"/>
        </w:numPr>
        <w:rPr>
          <w:rFonts w:ascii="TimesNewRomanPS-BoldItalicMT"/>
        </w:rPr>
      </w:pPr>
      <w:r>
        <w:t>Identified and developed creative direction for a variety of mediums, including web graphic development, web pages and websites, print and digital publishing projects, exhibit</w:t>
      </w:r>
      <w:r w:rsidRPr="00A22446">
        <w:rPr>
          <w:spacing w:val="-27"/>
        </w:rPr>
        <w:t xml:space="preserve"> </w:t>
      </w:r>
      <w:r>
        <w:t>displays, iconography, graphic layouts for print, and interactive</w:t>
      </w:r>
      <w:r w:rsidRPr="00A22446">
        <w:rPr>
          <w:spacing w:val="-17"/>
        </w:rPr>
        <w:t xml:space="preserve"> </w:t>
      </w:r>
      <w:r>
        <w:t>presentations.</w:t>
      </w:r>
    </w:p>
    <w:p w14:paraId="159C1F55" w14:textId="77777777" w:rsidR="00A22446" w:rsidRPr="00A22446" w:rsidRDefault="004C1F4E" w:rsidP="00A22446">
      <w:pPr>
        <w:pStyle w:val="ListParagraph"/>
        <w:numPr>
          <w:ilvl w:val="0"/>
          <w:numId w:val="13"/>
        </w:numPr>
        <w:rPr>
          <w:rFonts w:ascii="TimesNewRomanPS-BoldItalicMT"/>
        </w:rPr>
      </w:pPr>
      <w:r>
        <w:t>Led and executed cost-saving measures while maintaining quality production</w:t>
      </w:r>
      <w:r w:rsidRPr="00A22446">
        <w:rPr>
          <w:spacing w:val="-25"/>
        </w:rPr>
        <w:t xml:space="preserve"> </w:t>
      </w:r>
      <w:r>
        <w:t>standards.</w:t>
      </w:r>
    </w:p>
    <w:p w14:paraId="216ABE85" w14:textId="77777777" w:rsidR="00A22446" w:rsidRPr="00A22446" w:rsidRDefault="004C1F4E" w:rsidP="00A22446">
      <w:pPr>
        <w:pStyle w:val="ListParagraph"/>
        <w:numPr>
          <w:ilvl w:val="0"/>
          <w:numId w:val="13"/>
        </w:numPr>
        <w:rPr>
          <w:rFonts w:ascii="TimesNewRomanPS-BoldItalicMT"/>
        </w:rPr>
      </w:pPr>
      <w:r>
        <w:t>Led and executed a culture shift plan that included employee to employee</w:t>
      </w:r>
      <w:r w:rsidRPr="00A22446">
        <w:rPr>
          <w:spacing w:val="-18"/>
        </w:rPr>
        <w:t xml:space="preserve"> </w:t>
      </w:r>
      <w:r>
        <w:t>recognition.</w:t>
      </w:r>
    </w:p>
    <w:p w14:paraId="171BC877" w14:textId="77777777" w:rsidR="00A22446" w:rsidRPr="00A22446" w:rsidRDefault="004C1F4E" w:rsidP="00A22446">
      <w:pPr>
        <w:pStyle w:val="ListParagraph"/>
        <w:numPr>
          <w:ilvl w:val="0"/>
          <w:numId w:val="13"/>
        </w:numPr>
        <w:rPr>
          <w:rFonts w:ascii="TimesNewRomanPS-BoldItalicMT"/>
        </w:rPr>
      </w:pPr>
      <w:r>
        <w:t xml:space="preserve">Led </w:t>
      </w:r>
      <w:r w:rsidR="004430A9">
        <w:t>a</w:t>
      </w:r>
      <w:r>
        <w:t xml:space="preserve">nd served as a </w:t>
      </w:r>
      <w:r w:rsidR="00ED3587">
        <w:t>contract representative f</w:t>
      </w:r>
      <w:r>
        <w:t>or contracts that utilized contractor specialists and their capabilities in writing, editing, videography, script writing, publication design and distribution, marketing</w:t>
      </w:r>
      <w:r w:rsidRPr="00A22446">
        <w:rPr>
          <w:spacing w:val="-37"/>
        </w:rPr>
        <w:t xml:space="preserve"> </w:t>
      </w:r>
      <w:r>
        <w:t>and market research, tradeshow booth development, and web-based communication</w:t>
      </w:r>
      <w:r w:rsidRPr="00A22446">
        <w:rPr>
          <w:spacing w:val="-22"/>
        </w:rPr>
        <w:t xml:space="preserve"> </w:t>
      </w:r>
      <w:r>
        <w:t>activities.</w:t>
      </w:r>
    </w:p>
    <w:p w14:paraId="1FE63009" w14:textId="77777777" w:rsidR="00A22446" w:rsidRPr="00A22446" w:rsidRDefault="004C1F4E" w:rsidP="00A22446">
      <w:pPr>
        <w:pStyle w:val="ListParagraph"/>
        <w:numPr>
          <w:ilvl w:val="0"/>
          <w:numId w:val="13"/>
        </w:numPr>
        <w:rPr>
          <w:rFonts w:ascii="TimesNewRomanPS-BoldItalicMT"/>
        </w:rPr>
      </w:pPr>
      <w:r>
        <w:t>Assisted with the development, conducting, and promoting training across.</w:t>
      </w:r>
    </w:p>
    <w:p w14:paraId="5CCD8297" w14:textId="77777777" w:rsidR="00A22446" w:rsidRPr="00A22446" w:rsidRDefault="001C094A" w:rsidP="00A22446">
      <w:pPr>
        <w:pStyle w:val="ListParagraph"/>
        <w:numPr>
          <w:ilvl w:val="0"/>
          <w:numId w:val="13"/>
        </w:numPr>
        <w:rPr>
          <w:rFonts w:ascii="TimesNewRomanPS-BoldItalicMT"/>
        </w:rPr>
      </w:pPr>
      <w:r>
        <w:t xml:space="preserve">Promoted </w:t>
      </w:r>
      <w:r w:rsidR="004C1F4E">
        <w:t>the communication of emerging issues of national importance to FHWA staff,</w:t>
      </w:r>
      <w:r w:rsidR="004C1F4E" w:rsidRPr="00A22446">
        <w:rPr>
          <w:spacing w:val="-26"/>
        </w:rPr>
        <w:t xml:space="preserve"> </w:t>
      </w:r>
      <w:r w:rsidR="004C1F4E">
        <w:t>State, and local</w:t>
      </w:r>
      <w:r w:rsidR="004C1F4E" w:rsidRPr="00A22446">
        <w:rPr>
          <w:spacing w:val="-2"/>
        </w:rPr>
        <w:t xml:space="preserve"> </w:t>
      </w:r>
      <w:r w:rsidR="004C1F4E">
        <w:t>partners.</w:t>
      </w:r>
    </w:p>
    <w:p w14:paraId="5317B2F8" w14:textId="77777777" w:rsidR="00A22446" w:rsidRDefault="004C1F4E" w:rsidP="00A22446">
      <w:pPr>
        <w:pStyle w:val="ListParagraph"/>
        <w:numPr>
          <w:ilvl w:val="0"/>
          <w:numId w:val="13"/>
        </w:numPr>
        <w:rPr>
          <w:rFonts w:ascii="TimesNewRomanPS-BoldItalicMT"/>
        </w:rPr>
      </w:pPr>
      <w:r>
        <w:lastRenderedPageBreak/>
        <w:t>Assisted staff with the development, documentation, and implementation of a strategic</w:t>
      </w:r>
      <w:r w:rsidRPr="00A22446">
        <w:rPr>
          <w:spacing w:val="-32"/>
        </w:rPr>
        <w:t xml:space="preserve"> </w:t>
      </w:r>
      <w:r>
        <w:t>approach for increasing the use of internal and external TPM web</w:t>
      </w:r>
      <w:r w:rsidRPr="00A22446">
        <w:rPr>
          <w:spacing w:val="-14"/>
        </w:rPr>
        <w:t xml:space="preserve"> </w:t>
      </w:r>
      <w:r>
        <w:t>sites.</w:t>
      </w:r>
    </w:p>
    <w:p w14:paraId="4F39C54F" w14:textId="77777777" w:rsidR="00A22446" w:rsidRDefault="004C1F4E" w:rsidP="00A22446">
      <w:pPr>
        <w:pStyle w:val="ListParagraph"/>
        <w:numPr>
          <w:ilvl w:val="0"/>
          <w:numId w:val="13"/>
        </w:numPr>
      </w:pPr>
      <w:r>
        <w:t>Conducted market research and marketing assessments to identify customer</w:t>
      </w:r>
      <w:r w:rsidRPr="00A22446">
        <w:rPr>
          <w:spacing w:val="-16"/>
        </w:rPr>
        <w:t xml:space="preserve"> </w:t>
      </w:r>
      <w:r w:rsidR="00A22446">
        <w:t>needs.</w:t>
      </w:r>
      <w:r w:rsidR="00A22446" w:rsidRPr="00A22446">
        <w:t xml:space="preserve"> </w:t>
      </w:r>
      <w:r w:rsidR="00A22446">
        <w:t>Assisted staff with the development, and documentation, of protocols on use of communication tools.</w:t>
      </w:r>
    </w:p>
    <w:p w14:paraId="76535325" w14:textId="77777777" w:rsidR="00A22446" w:rsidRDefault="00A22446" w:rsidP="00A22446">
      <w:pPr>
        <w:pStyle w:val="ListParagraph"/>
        <w:numPr>
          <w:ilvl w:val="0"/>
          <w:numId w:val="13"/>
        </w:numPr>
      </w:pPr>
      <w:r>
        <w:t>Developed a strategic approach to engage external stakeholders using social media.</w:t>
      </w:r>
    </w:p>
    <w:p w14:paraId="75A99E69" w14:textId="77777777" w:rsidR="00A22446" w:rsidRDefault="00A22446" w:rsidP="00A22446">
      <w:pPr>
        <w:pStyle w:val="ListParagraph"/>
        <w:numPr>
          <w:ilvl w:val="0"/>
          <w:numId w:val="13"/>
        </w:numPr>
      </w:pPr>
      <w:r>
        <w:t>Managed the development of the custom learning opportunities.</w:t>
      </w:r>
    </w:p>
    <w:p w14:paraId="072F189C" w14:textId="77777777" w:rsidR="00A22446" w:rsidRDefault="00A22446" w:rsidP="00A22446">
      <w:pPr>
        <w:pStyle w:val="ListParagraph"/>
        <w:numPr>
          <w:ilvl w:val="0"/>
          <w:numId w:val="13"/>
        </w:numPr>
      </w:pPr>
      <w:r>
        <w:t>Evaluated existing training in support of the Performance Management competency model.</w:t>
      </w:r>
    </w:p>
    <w:p w14:paraId="34CFD2E4" w14:textId="77777777" w:rsidR="00A22446" w:rsidRDefault="00A22446" w:rsidP="00A22446">
      <w:pPr>
        <w:pStyle w:val="ListParagraph"/>
        <w:numPr>
          <w:ilvl w:val="0"/>
          <w:numId w:val="13"/>
        </w:numPr>
      </w:pPr>
      <w:r>
        <w:t>Managed short-term projects including developing and monitoring detailed project schedules.</w:t>
      </w:r>
    </w:p>
    <w:p w14:paraId="23DA53D7" w14:textId="77777777" w:rsidR="00A22446" w:rsidRDefault="00A22446" w:rsidP="00A22446">
      <w:pPr>
        <w:pStyle w:val="ListParagraph"/>
        <w:numPr>
          <w:ilvl w:val="0"/>
          <w:numId w:val="13"/>
        </w:numPr>
      </w:pPr>
      <w:r>
        <w:t>Served as a member on the technical panels for all training development to ensure continuity between curriculum/learning opportunities.</w:t>
      </w:r>
    </w:p>
    <w:p w14:paraId="09CF1EE0" w14:textId="77777777" w:rsidR="00A22446" w:rsidRDefault="00A22446" w:rsidP="00A22446">
      <w:pPr>
        <w:pStyle w:val="ListParagraph"/>
        <w:numPr>
          <w:ilvl w:val="0"/>
          <w:numId w:val="13"/>
        </w:numPr>
      </w:pPr>
      <w:r>
        <w:t>Contributed to and help manage website content.</w:t>
      </w:r>
    </w:p>
    <w:p w14:paraId="69E01A97" w14:textId="77777777" w:rsidR="00A22446" w:rsidRDefault="00A22446" w:rsidP="00A22446">
      <w:pPr>
        <w:pStyle w:val="ListParagraph"/>
        <w:numPr>
          <w:ilvl w:val="0"/>
          <w:numId w:val="13"/>
        </w:numPr>
      </w:pPr>
      <w:r>
        <w:t>Provided regular briefings and presentations to TPM</w:t>
      </w:r>
    </w:p>
    <w:p w14:paraId="5568FAEE" w14:textId="77777777" w:rsidR="00A22446" w:rsidRPr="00A22446" w:rsidRDefault="00A22446" w:rsidP="00A22446">
      <w:pPr>
        <w:pStyle w:val="ListParagraph"/>
        <w:numPr>
          <w:ilvl w:val="0"/>
          <w:numId w:val="13"/>
        </w:numPr>
        <w:rPr>
          <w:rFonts w:ascii="TimesNewRomanPS-BoldItalicMT"/>
        </w:rPr>
      </w:pPr>
      <w:r>
        <w:t>Provided constructive input and feedback for the continuous improvement of learning opportunities identification and development</w:t>
      </w:r>
    </w:p>
    <w:p w14:paraId="376F61C4" w14:textId="77777777" w:rsidR="00A22446" w:rsidRDefault="00A22446" w:rsidP="004C1F4E"/>
    <w:p w14:paraId="470665DC" w14:textId="77777777" w:rsidR="00F742E8" w:rsidRDefault="00F742E8" w:rsidP="004C1F4E"/>
    <w:p w14:paraId="5B7E719A" w14:textId="77777777" w:rsidR="004C1F4E" w:rsidRDefault="004C1F4E" w:rsidP="004C1F4E">
      <w:r w:rsidRPr="00185C4E">
        <w:rPr>
          <w:b/>
          <w:i/>
        </w:rPr>
        <w:t>Artware Holdings LLC.</w:t>
      </w:r>
      <w:r w:rsidR="001C094A" w:rsidRPr="00185C4E">
        <w:rPr>
          <w:b/>
          <w:i/>
        </w:rPr>
        <w:t xml:space="preserve">                                                                                                             </w:t>
      </w:r>
      <w:r w:rsidR="001C094A">
        <w:t>08/1999-08/2001</w:t>
      </w:r>
    </w:p>
    <w:p w14:paraId="1CD90221" w14:textId="1FB36880" w:rsidR="004C1F4E" w:rsidRPr="00185C4E" w:rsidRDefault="004C1F4E" w:rsidP="004C1F4E">
      <w:pPr>
        <w:rPr>
          <w:rFonts w:ascii="TimesNewRomanPS-BoldItalicMT"/>
          <w:b/>
          <w:u w:val="single"/>
        </w:rPr>
      </w:pPr>
      <w:proofErr w:type="spellStart"/>
      <w:r w:rsidRPr="00185C4E">
        <w:rPr>
          <w:rFonts w:ascii="TimesNewRomanPS-BoldItalicMT"/>
          <w:b/>
          <w:u w:val="single"/>
        </w:rPr>
        <w:t>Litefast</w:t>
      </w:r>
      <w:proofErr w:type="spellEnd"/>
      <w:r w:rsidRPr="00185C4E">
        <w:rPr>
          <w:rFonts w:ascii="TimesNewRomanPS-BoldItalicMT"/>
          <w:b/>
          <w:u w:val="single"/>
        </w:rPr>
        <w:t xml:space="preserve"> Graphic Department Manager</w:t>
      </w:r>
      <w:r w:rsidR="008C010B">
        <w:rPr>
          <w:rFonts w:ascii="TimesNewRomanPS-BoldItalicMT"/>
          <w:b/>
          <w:u w:val="single"/>
        </w:rPr>
        <w:t xml:space="preserve">   </w:t>
      </w:r>
      <w:r w:rsidR="008C010B" w:rsidRPr="008C010B">
        <w:rPr>
          <w:rFonts w:ascii="TimesNewRomanPS-BoldItalicMT"/>
          <w:b/>
        </w:rPr>
        <w:t xml:space="preserve">                                                                               40 </w:t>
      </w:r>
      <w:r w:rsidR="008C010B" w:rsidRPr="008C010B">
        <w:rPr>
          <w:rFonts w:ascii="TimesNewRomanPS-BoldItalicMT"/>
          <w:b/>
        </w:rPr>
        <w:t>–</w:t>
      </w:r>
      <w:r w:rsidR="008C010B" w:rsidRPr="008C010B">
        <w:rPr>
          <w:rFonts w:ascii="TimesNewRomanPS-BoldItalicMT"/>
          <w:b/>
        </w:rPr>
        <w:t xml:space="preserve"> 50 </w:t>
      </w:r>
      <w:proofErr w:type="spellStart"/>
      <w:r w:rsidR="008C010B" w:rsidRPr="008C010B">
        <w:rPr>
          <w:rFonts w:ascii="TimesNewRomanPS-BoldItalicMT"/>
          <w:b/>
        </w:rPr>
        <w:t>hrs</w:t>
      </w:r>
      <w:proofErr w:type="spellEnd"/>
      <w:r w:rsidR="008C010B" w:rsidRPr="008C010B">
        <w:rPr>
          <w:rFonts w:ascii="TimesNewRomanPS-BoldItalicMT"/>
          <w:b/>
        </w:rPr>
        <w:t xml:space="preserve"> a week</w:t>
      </w:r>
    </w:p>
    <w:p w14:paraId="40BCB36B" w14:textId="7ED401B3" w:rsidR="008C010B" w:rsidRPr="00292DE6" w:rsidRDefault="008C010B" w:rsidP="008C010B">
      <w:pPr>
        <w:rPr>
          <w:b/>
          <w:iCs/>
          <w:u w:val="single"/>
        </w:rPr>
      </w:pPr>
      <w:r>
        <w:rPr>
          <w:b/>
          <w:iCs/>
        </w:rPr>
        <w:t xml:space="preserve">Software Utilized </w:t>
      </w:r>
      <w:proofErr w:type="gramStart"/>
      <w:r>
        <w:rPr>
          <w:b/>
          <w:iCs/>
        </w:rPr>
        <w:t>on a Daily Basis</w:t>
      </w:r>
      <w:proofErr w:type="gramEnd"/>
      <w:r>
        <w:rPr>
          <w:b/>
          <w:iCs/>
        </w:rPr>
        <w:t xml:space="preserve">: </w:t>
      </w:r>
      <w:r w:rsidRPr="00044169">
        <w:rPr>
          <w:rFonts w:eastAsia="Garamond"/>
        </w:rPr>
        <w:t xml:space="preserve">Photoshop, Illustrator, </w:t>
      </w:r>
      <w:proofErr w:type="spellStart"/>
      <w:r w:rsidRPr="00044169">
        <w:rPr>
          <w:rFonts w:eastAsia="Garamond"/>
        </w:rPr>
        <w:t>Indesign</w:t>
      </w:r>
      <w:proofErr w:type="spellEnd"/>
      <w:r w:rsidRPr="00044169">
        <w:rPr>
          <w:rFonts w:eastAsia="Garamond"/>
        </w:rPr>
        <w:t>,</w:t>
      </w:r>
      <w:r>
        <w:rPr>
          <w:rFonts w:eastAsia="Garamond"/>
        </w:rPr>
        <w:t xml:space="preserve"> Premiere, Acrobat, Word, Outlook, </w:t>
      </w:r>
      <w:proofErr w:type="spellStart"/>
      <w:r>
        <w:rPr>
          <w:rFonts w:eastAsia="Garamond"/>
        </w:rPr>
        <w:t>Litefast</w:t>
      </w:r>
      <w:proofErr w:type="spellEnd"/>
      <w:r>
        <w:rPr>
          <w:rFonts w:eastAsia="Garamond"/>
        </w:rPr>
        <w:t xml:space="preserve"> proprietary software </w:t>
      </w:r>
    </w:p>
    <w:p w14:paraId="4C337604" w14:textId="77777777" w:rsidR="001C094A" w:rsidRPr="001C094A" w:rsidRDefault="001C094A" w:rsidP="004C1F4E">
      <w:pPr>
        <w:rPr>
          <w:rFonts w:ascii="TimesNewRomanPS-BoldItalicMT"/>
        </w:rPr>
      </w:pPr>
    </w:p>
    <w:p w14:paraId="6D4362F9" w14:textId="77777777" w:rsidR="004C1F4E" w:rsidRDefault="004C1F4E" w:rsidP="00817999">
      <w:pPr>
        <w:pStyle w:val="ListParagraph"/>
        <w:widowControl w:val="0"/>
        <w:numPr>
          <w:ilvl w:val="3"/>
          <w:numId w:val="2"/>
        </w:numPr>
        <w:tabs>
          <w:tab w:val="left" w:pos="820"/>
          <w:tab w:val="left" w:pos="821"/>
        </w:tabs>
        <w:autoSpaceDE w:val="0"/>
        <w:autoSpaceDN w:val="0"/>
        <w:spacing w:before="14"/>
        <w:ind w:right="856"/>
        <w:contextualSpacing w:val="0"/>
      </w:pPr>
      <w:r>
        <w:t xml:space="preserve">Designed, retouched, </w:t>
      </w:r>
      <w:proofErr w:type="gramStart"/>
      <w:r>
        <w:t>edited</w:t>
      </w:r>
      <w:proofErr w:type="gramEnd"/>
      <w:r>
        <w:t xml:space="preserve"> and composed visuals and text for final advertising</w:t>
      </w:r>
      <w:r>
        <w:rPr>
          <w:spacing w:val="-33"/>
        </w:rPr>
        <w:t xml:space="preserve"> </w:t>
      </w:r>
      <w:r>
        <w:t xml:space="preserve">animated presentations for </w:t>
      </w:r>
      <w:r w:rsidR="001C094A">
        <w:t>an innovative technology</w:t>
      </w:r>
      <w:r>
        <w:rPr>
          <w:spacing w:val="-14"/>
        </w:rPr>
        <w:t xml:space="preserve"> </w:t>
      </w:r>
      <w:r>
        <w:t>kiosk.</w:t>
      </w:r>
    </w:p>
    <w:p w14:paraId="4D38DD66" w14:textId="77777777" w:rsidR="004C1F4E" w:rsidRDefault="004C1F4E" w:rsidP="00817999">
      <w:pPr>
        <w:pStyle w:val="ListParagraph"/>
        <w:widowControl w:val="0"/>
        <w:numPr>
          <w:ilvl w:val="3"/>
          <w:numId w:val="2"/>
        </w:numPr>
        <w:tabs>
          <w:tab w:val="left" w:pos="821"/>
        </w:tabs>
        <w:autoSpaceDE w:val="0"/>
        <w:autoSpaceDN w:val="0"/>
        <w:spacing w:before="12"/>
        <w:ind w:right="117"/>
        <w:contextualSpacing w:val="0"/>
      </w:pPr>
      <w:r>
        <w:t>Managed and trained employees, handled website design, print layouts, and marketing materials for tradeshows, direct mail ads, and managing the graphic archives. Company's graphic identity, text editing, and technical</w:t>
      </w:r>
      <w:r>
        <w:rPr>
          <w:spacing w:val="-13"/>
        </w:rPr>
        <w:t xml:space="preserve"> </w:t>
      </w:r>
      <w:r>
        <w:t>writing.</w:t>
      </w:r>
    </w:p>
    <w:p w14:paraId="19925E1C" w14:textId="77777777" w:rsidR="004C1F4E" w:rsidRDefault="004C1F4E" w:rsidP="004C1F4E">
      <w:pPr>
        <w:pStyle w:val="BodyText"/>
        <w:spacing w:before="0"/>
        <w:ind w:left="100" w:right="162" w:firstLine="0"/>
      </w:pPr>
      <w:r>
        <w:rPr>
          <w:rFonts w:ascii="TimesNewRomanPS-BoldItalicMT"/>
          <w:b/>
          <w:i/>
        </w:rPr>
        <w:t xml:space="preserve">Major Clients included: </w:t>
      </w:r>
      <w:r>
        <w:t xml:space="preserve">Caesars Palace, IMAX 3-D ride "Race for Atlantis", </w:t>
      </w:r>
      <w:proofErr w:type="spellStart"/>
      <w:r>
        <w:t>Dreamworks</w:t>
      </w:r>
      <w:proofErr w:type="spellEnd"/>
      <w:r>
        <w:t xml:space="preserve"> (Minority Report" starring Tom Cruise), Deutsch Advertising, Madam </w:t>
      </w:r>
      <w:proofErr w:type="spellStart"/>
      <w:r>
        <w:t>Tussad</w:t>
      </w:r>
      <w:proofErr w:type="spellEnd"/>
      <w:r>
        <w:t xml:space="preserve">, </w:t>
      </w:r>
      <w:proofErr w:type="spellStart"/>
      <w:r>
        <w:t>GELcore</w:t>
      </w:r>
      <w:proofErr w:type="spellEnd"/>
      <w:r>
        <w:t>, The Rock-N-Roll Hall of Fame, Art @ the Powerhouse, National City, Ohio University, Casio, the Luxor Hotel, and the NBA store.</w:t>
      </w:r>
    </w:p>
    <w:p w14:paraId="1F3119A9" w14:textId="77777777" w:rsidR="00A22446" w:rsidRDefault="00A22446" w:rsidP="000172E3">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sz w:val="16"/>
          <w:szCs w:val="19"/>
        </w:rPr>
      </w:pPr>
    </w:p>
    <w:p w14:paraId="39B238CB" w14:textId="77777777" w:rsidR="00A22446" w:rsidRDefault="00A22446" w:rsidP="000172E3">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Cs/>
          <w:sz w:val="16"/>
          <w:szCs w:val="19"/>
        </w:rPr>
      </w:pPr>
    </w:p>
    <w:p w14:paraId="053999C5" w14:textId="77777777" w:rsidR="00681EF0" w:rsidRPr="004430A9" w:rsidRDefault="00765B32" w:rsidP="000172E3">
      <w:pPr>
        <w:widowControl w:val="0"/>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bCs/>
        </w:rPr>
      </w:pPr>
      <w:r w:rsidRPr="004430A9">
        <w:rPr>
          <w:b/>
          <w:bCs/>
        </w:rPr>
        <w:t>Education</w:t>
      </w:r>
    </w:p>
    <w:p w14:paraId="0DCCBBC3" w14:textId="77777777" w:rsidR="00342CE1" w:rsidRDefault="00342CE1" w:rsidP="002634E3">
      <w:pPr>
        <w:tabs>
          <w:tab w:val="right" w:pos="9900"/>
        </w:tabs>
        <w:spacing w:after="60"/>
        <w:rPr>
          <w:rFonts w:eastAsia="Garamond"/>
          <w:color w:val="000000" w:themeColor="text1"/>
          <w:sz w:val="12"/>
          <w:szCs w:val="19"/>
        </w:rPr>
      </w:pPr>
    </w:p>
    <w:p w14:paraId="024BED3A" w14:textId="77777777" w:rsidR="004C1F4E" w:rsidRDefault="004C1F4E" w:rsidP="004C1F4E">
      <w:pPr>
        <w:pStyle w:val="BodyText"/>
        <w:spacing w:before="0"/>
        <w:ind w:left="100" w:right="5358" w:firstLine="0"/>
      </w:pPr>
      <w:r>
        <w:t>The Cleveland Institute of Art, Cleveland, OH Bachelor's Degree 06/2000</w:t>
      </w:r>
    </w:p>
    <w:p w14:paraId="35D88531" w14:textId="77777777" w:rsidR="004C1F4E" w:rsidRDefault="004C1F4E" w:rsidP="004C1F4E">
      <w:pPr>
        <w:pStyle w:val="BodyText"/>
        <w:spacing w:before="0"/>
        <w:ind w:left="100" w:right="7661" w:firstLine="0"/>
      </w:pPr>
      <w:r>
        <w:t>Major: Photography Minor: Multi-Media</w:t>
      </w:r>
    </w:p>
    <w:p w14:paraId="4E7A6857" w14:textId="77777777" w:rsidR="004C1F4E" w:rsidRDefault="004C1F4E" w:rsidP="004C1F4E">
      <w:pPr>
        <w:pStyle w:val="BodyText"/>
        <w:spacing w:before="0" w:line="252" w:lineRule="exact"/>
        <w:ind w:left="100" w:firstLine="0"/>
      </w:pPr>
      <w:r>
        <w:t>Relevant Coursework, Licenses and Certifications: B.F.A.</w:t>
      </w:r>
    </w:p>
    <w:p w14:paraId="4901C3A5" w14:textId="77777777" w:rsidR="00ED3587" w:rsidRDefault="00ED3587" w:rsidP="004C1F4E">
      <w:pPr>
        <w:pStyle w:val="BodyText"/>
        <w:spacing w:before="0" w:line="252" w:lineRule="exact"/>
        <w:ind w:left="100" w:firstLine="0"/>
      </w:pPr>
    </w:p>
    <w:p w14:paraId="63BB7C50" w14:textId="77777777" w:rsidR="00ED3587" w:rsidRDefault="00ED3587" w:rsidP="004C1F4E">
      <w:pPr>
        <w:pStyle w:val="BodyText"/>
        <w:spacing w:before="0" w:line="252" w:lineRule="exact"/>
        <w:ind w:left="100" w:firstLine="0"/>
      </w:pPr>
      <w:r>
        <w:t>Federal Highway Administration professional competence:</w:t>
      </w:r>
    </w:p>
    <w:p w14:paraId="2A9CEE11" w14:textId="77777777" w:rsidR="00ED3587" w:rsidRDefault="00ED3587" w:rsidP="00817999">
      <w:pPr>
        <w:pStyle w:val="ListParagraph"/>
        <w:widowControl w:val="0"/>
        <w:numPr>
          <w:ilvl w:val="0"/>
          <w:numId w:val="3"/>
        </w:numPr>
        <w:tabs>
          <w:tab w:val="left" w:pos="1541"/>
        </w:tabs>
        <w:autoSpaceDE w:val="0"/>
        <w:autoSpaceDN w:val="0"/>
        <w:spacing w:before="1"/>
      </w:pPr>
      <w:r>
        <w:t>Graduate of the 2014 Visionary Leadership</w:t>
      </w:r>
      <w:r w:rsidRPr="001C094A">
        <w:rPr>
          <w:spacing w:val="-14"/>
        </w:rPr>
        <w:t xml:space="preserve"> </w:t>
      </w:r>
      <w:r>
        <w:t>Program</w:t>
      </w:r>
    </w:p>
    <w:p w14:paraId="6165D652" w14:textId="77777777" w:rsidR="00ED3587" w:rsidRDefault="00ED3587" w:rsidP="00817999">
      <w:pPr>
        <w:pStyle w:val="ListParagraph"/>
        <w:widowControl w:val="0"/>
        <w:numPr>
          <w:ilvl w:val="0"/>
          <w:numId w:val="3"/>
        </w:numPr>
        <w:tabs>
          <w:tab w:val="left" w:pos="1541"/>
        </w:tabs>
        <w:autoSpaceDE w:val="0"/>
        <w:autoSpaceDN w:val="0"/>
        <w:spacing w:before="1" w:line="252" w:lineRule="exact"/>
      </w:pPr>
      <w:r>
        <w:t>Graduate of the 2012 Mentor Protégé</w:t>
      </w:r>
      <w:r w:rsidRPr="001C094A">
        <w:rPr>
          <w:spacing w:val="-8"/>
        </w:rPr>
        <w:t xml:space="preserve"> </w:t>
      </w:r>
      <w:r>
        <w:t>Progra</w:t>
      </w:r>
      <w:r w:rsidR="001C094A">
        <w:t>m</w:t>
      </w:r>
    </w:p>
    <w:p w14:paraId="1ADBE0F5" w14:textId="77777777" w:rsidR="004C1F4E" w:rsidRDefault="00ED3587" w:rsidP="00817999">
      <w:pPr>
        <w:pStyle w:val="ListParagraph"/>
        <w:widowControl w:val="0"/>
        <w:numPr>
          <w:ilvl w:val="0"/>
          <w:numId w:val="3"/>
        </w:numPr>
        <w:tabs>
          <w:tab w:val="left" w:pos="1541"/>
        </w:tabs>
        <w:autoSpaceDE w:val="0"/>
        <w:autoSpaceDN w:val="0"/>
        <w:spacing w:before="1" w:line="252" w:lineRule="exact"/>
      </w:pPr>
      <w:r>
        <w:t>Graduate of the 2010 Leadership Competencies Certificate Program</w:t>
      </w:r>
      <w:r w:rsidRPr="004430A9">
        <w:rPr>
          <w:spacing w:val="-19"/>
        </w:rPr>
        <w:t xml:space="preserve"> </w:t>
      </w:r>
      <w:r>
        <w:t>(L.C.C.P.)</w:t>
      </w:r>
    </w:p>
    <w:sectPr w:rsidR="004C1F4E" w:rsidSect="004C1F4E">
      <w:footerReference w:type="default" r:id="rId11"/>
      <w:type w:val="continuous"/>
      <w:pgSz w:w="12240" w:h="15840"/>
      <w:pgMar w:top="576" w:right="1152" w:bottom="1008" w:left="1152" w:header="706" w:footer="706" w:gutter="0"/>
      <w:cols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B117A" w14:textId="77777777" w:rsidR="00A16CD5" w:rsidRDefault="00A16CD5" w:rsidP="00762266">
      <w:r>
        <w:separator/>
      </w:r>
    </w:p>
  </w:endnote>
  <w:endnote w:type="continuationSeparator" w:id="0">
    <w:p w14:paraId="73A0CBD2" w14:textId="77777777" w:rsidR="00A16CD5" w:rsidRDefault="00A16CD5" w:rsidP="00762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ItalicM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6160D" w14:textId="77777777" w:rsidR="001C094A" w:rsidRDefault="001C0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8FCCE" w14:textId="77777777" w:rsidR="00A16CD5" w:rsidRDefault="00A16CD5" w:rsidP="00762266">
      <w:r>
        <w:separator/>
      </w:r>
    </w:p>
  </w:footnote>
  <w:footnote w:type="continuationSeparator" w:id="0">
    <w:p w14:paraId="145AD625" w14:textId="77777777" w:rsidR="00A16CD5" w:rsidRDefault="00A16CD5" w:rsidP="007622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25BB"/>
    <w:multiLevelType w:val="hybridMultilevel"/>
    <w:tmpl w:val="51267E0A"/>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15:restartNumberingAfterBreak="0">
    <w:nsid w:val="0590068A"/>
    <w:multiLevelType w:val="multilevel"/>
    <w:tmpl w:val="C8948A9A"/>
    <w:lvl w:ilvl="0">
      <w:start w:val="4"/>
      <w:numFmt w:val="upperLetter"/>
      <w:lvlText w:val="%1"/>
      <w:lvlJc w:val="left"/>
      <w:pPr>
        <w:ind w:left="772" w:hanging="673"/>
      </w:pPr>
      <w:rPr>
        <w:rFonts w:hint="default"/>
      </w:rPr>
    </w:lvl>
    <w:lvl w:ilvl="1">
      <w:start w:val="15"/>
      <w:numFmt w:val="upperLetter"/>
      <w:lvlText w:val="%1.%2"/>
      <w:lvlJc w:val="left"/>
      <w:pPr>
        <w:ind w:left="772" w:hanging="673"/>
      </w:pPr>
      <w:rPr>
        <w:rFonts w:hint="default"/>
      </w:rPr>
    </w:lvl>
    <w:lvl w:ilvl="2">
      <w:start w:val="20"/>
      <w:numFmt w:val="upperLetter"/>
      <w:lvlText w:val="%1.%2.%3."/>
      <w:lvlJc w:val="left"/>
      <w:pPr>
        <w:ind w:left="772" w:hanging="673"/>
      </w:pPr>
      <w:rPr>
        <w:rFonts w:ascii="TimesNewRomanPS-BoldItalicMT" w:eastAsia="TimesNewRomanPS-BoldItalicMT" w:hAnsi="TimesNewRomanPS-BoldItalicMT" w:cs="TimesNewRomanPS-BoldItalicMT" w:hint="default"/>
        <w:b/>
        <w:bCs/>
        <w:i/>
        <w:spacing w:val="-2"/>
        <w:w w:val="100"/>
        <w:sz w:val="22"/>
        <w:szCs w:val="22"/>
      </w:rPr>
    </w:lvl>
    <w:lvl w:ilvl="3">
      <w:numFmt w:val="bullet"/>
      <w:lvlText w:val="•"/>
      <w:lvlJc w:val="left"/>
      <w:pPr>
        <w:ind w:left="820" w:hanging="360"/>
      </w:pPr>
      <w:rPr>
        <w:rFonts w:ascii="Arial" w:eastAsia="Arial" w:hAnsi="Arial" w:cs="Arial" w:hint="default"/>
        <w:w w:val="131"/>
        <w:sz w:val="22"/>
        <w:szCs w:val="22"/>
      </w:rPr>
    </w:lvl>
    <w:lvl w:ilvl="4">
      <w:numFmt w:val="bullet"/>
      <w:lvlText w:val=""/>
      <w:lvlJc w:val="left"/>
      <w:pPr>
        <w:ind w:left="1540" w:hanging="360"/>
      </w:pPr>
      <w:rPr>
        <w:rFonts w:ascii="Wingdings" w:eastAsia="Wingdings" w:hAnsi="Wingdings" w:cs="Wingdings" w:hint="default"/>
        <w:w w:val="100"/>
        <w:sz w:val="22"/>
        <w:szCs w:val="22"/>
      </w:rPr>
    </w:lvl>
    <w:lvl w:ilvl="5">
      <w:numFmt w:val="bullet"/>
      <w:lvlText w:val="•"/>
      <w:lvlJc w:val="left"/>
      <w:pPr>
        <w:ind w:left="4525" w:hanging="360"/>
      </w:pPr>
      <w:rPr>
        <w:rFonts w:hint="default"/>
      </w:rPr>
    </w:lvl>
    <w:lvl w:ilvl="6">
      <w:numFmt w:val="bullet"/>
      <w:lvlText w:val="•"/>
      <w:lvlJc w:val="left"/>
      <w:pPr>
        <w:ind w:left="5520" w:hanging="360"/>
      </w:pPr>
      <w:rPr>
        <w:rFonts w:hint="default"/>
      </w:rPr>
    </w:lvl>
    <w:lvl w:ilvl="7">
      <w:numFmt w:val="bullet"/>
      <w:lvlText w:val="•"/>
      <w:lvlJc w:val="left"/>
      <w:pPr>
        <w:ind w:left="6515" w:hanging="360"/>
      </w:pPr>
      <w:rPr>
        <w:rFonts w:hint="default"/>
      </w:rPr>
    </w:lvl>
    <w:lvl w:ilvl="8">
      <w:numFmt w:val="bullet"/>
      <w:lvlText w:val="•"/>
      <w:lvlJc w:val="left"/>
      <w:pPr>
        <w:ind w:left="7510" w:hanging="360"/>
      </w:pPr>
      <w:rPr>
        <w:rFonts w:hint="default"/>
      </w:rPr>
    </w:lvl>
  </w:abstractNum>
  <w:abstractNum w:abstractNumId="2" w15:restartNumberingAfterBreak="0">
    <w:nsid w:val="0B241740"/>
    <w:multiLevelType w:val="hybridMultilevel"/>
    <w:tmpl w:val="6000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B6013"/>
    <w:multiLevelType w:val="hybridMultilevel"/>
    <w:tmpl w:val="F62C8B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18E2A95"/>
    <w:multiLevelType w:val="multilevel"/>
    <w:tmpl w:val="AFCA87B6"/>
    <w:lvl w:ilvl="0">
      <w:start w:val="1"/>
      <w:numFmt w:val="bullet"/>
      <w:lvlText w:val=""/>
      <w:lvlJc w:val="left"/>
      <w:pPr>
        <w:ind w:left="772" w:hanging="673"/>
      </w:pPr>
      <w:rPr>
        <w:rFonts w:ascii="Symbol" w:hAnsi="Symbol" w:hint="default"/>
      </w:rPr>
    </w:lvl>
    <w:lvl w:ilvl="1">
      <w:start w:val="15"/>
      <w:numFmt w:val="upperLetter"/>
      <w:lvlText w:val="%1.%2"/>
      <w:lvlJc w:val="left"/>
      <w:pPr>
        <w:ind w:left="772" w:hanging="673"/>
      </w:pPr>
      <w:rPr>
        <w:rFonts w:hint="default"/>
      </w:rPr>
    </w:lvl>
    <w:lvl w:ilvl="2">
      <w:start w:val="20"/>
      <w:numFmt w:val="upperLetter"/>
      <w:lvlText w:val="%1.%2.%3."/>
      <w:lvlJc w:val="left"/>
      <w:pPr>
        <w:ind w:left="772" w:hanging="673"/>
      </w:pPr>
      <w:rPr>
        <w:rFonts w:ascii="TimesNewRomanPS-BoldItalicMT" w:eastAsia="TimesNewRomanPS-BoldItalicMT" w:hAnsi="TimesNewRomanPS-BoldItalicMT" w:cs="TimesNewRomanPS-BoldItalicMT" w:hint="default"/>
        <w:b/>
        <w:bCs/>
        <w:i/>
        <w:spacing w:val="-2"/>
        <w:w w:val="100"/>
        <w:sz w:val="22"/>
        <w:szCs w:val="22"/>
      </w:rPr>
    </w:lvl>
    <w:lvl w:ilvl="3">
      <w:numFmt w:val="bullet"/>
      <w:lvlText w:val="•"/>
      <w:lvlJc w:val="left"/>
      <w:pPr>
        <w:ind w:left="820" w:hanging="360"/>
      </w:pPr>
      <w:rPr>
        <w:rFonts w:ascii="Arial" w:eastAsia="Arial" w:hAnsi="Arial" w:cs="Arial" w:hint="default"/>
        <w:w w:val="131"/>
        <w:sz w:val="22"/>
        <w:szCs w:val="22"/>
      </w:rPr>
    </w:lvl>
    <w:lvl w:ilvl="4">
      <w:numFmt w:val="bullet"/>
      <w:lvlText w:val=""/>
      <w:lvlJc w:val="left"/>
      <w:pPr>
        <w:ind w:left="1540" w:hanging="360"/>
      </w:pPr>
      <w:rPr>
        <w:rFonts w:ascii="Wingdings" w:eastAsia="Wingdings" w:hAnsi="Wingdings" w:cs="Wingdings" w:hint="default"/>
        <w:w w:val="100"/>
        <w:sz w:val="22"/>
        <w:szCs w:val="22"/>
      </w:rPr>
    </w:lvl>
    <w:lvl w:ilvl="5">
      <w:numFmt w:val="bullet"/>
      <w:lvlText w:val="•"/>
      <w:lvlJc w:val="left"/>
      <w:pPr>
        <w:ind w:left="4525" w:hanging="360"/>
      </w:pPr>
      <w:rPr>
        <w:rFonts w:hint="default"/>
      </w:rPr>
    </w:lvl>
    <w:lvl w:ilvl="6">
      <w:numFmt w:val="bullet"/>
      <w:lvlText w:val="•"/>
      <w:lvlJc w:val="left"/>
      <w:pPr>
        <w:ind w:left="5520" w:hanging="360"/>
      </w:pPr>
      <w:rPr>
        <w:rFonts w:hint="default"/>
      </w:rPr>
    </w:lvl>
    <w:lvl w:ilvl="7">
      <w:numFmt w:val="bullet"/>
      <w:lvlText w:val="•"/>
      <w:lvlJc w:val="left"/>
      <w:pPr>
        <w:ind w:left="6515" w:hanging="360"/>
      </w:pPr>
      <w:rPr>
        <w:rFonts w:hint="default"/>
      </w:rPr>
    </w:lvl>
    <w:lvl w:ilvl="8">
      <w:numFmt w:val="bullet"/>
      <w:lvlText w:val="•"/>
      <w:lvlJc w:val="left"/>
      <w:pPr>
        <w:ind w:left="7510" w:hanging="360"/>
      </w:pPr>
      <w:rPr>
        <w:rFonts w:hint="default"/>
      </w:rPr>
    </w:lvl>
  </w:abstractNum>
  <w:abstractNum w:abstractNumId="5" w15:restartNumberingAfterBreak="0">
    <w:nsid w:val="196B4815"/>
    <w:multiLevelType w:val="multilevel"/>
    <w:tmpl w:val="185CD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9534E8"/>
    <w:multiLevelType w:val="multilevel"/>
    <w:tmpl w:val="BF663CCA"/>
    <w:lvl w:ilvl="0">
      <w:start w:val="1"/>
      <w:numFmt w:val="bullet"/>
      <w:lvlText w:val=""/>
      <w:lvlJc w:val="left"/>
      <w:pPr>
        <w:ind w:left="772" w:hanging="673"/>
      </w:pPr>
      <w:rPr>
        <w:rFonts w:ascii="Symbol" w:hAnsi="Symbol" w:hint="default"/>
      </w:rPr>
    </w:lvl>
    <w:lvl w:ilvl="1">
      <w:start w:val="15"/>
      <w:numFmt w:val="upperLetter"/>
      <w:lvlText w:val="%1.%2"/>
      <w:lvlJc w:val="left"/>
      <w:pPr>
        <w:ind w:left="772" w:hanging="673"/>
      </w:pPr>
      <w:rPr>
        <w:rFonts w:hint="default"/>
      </w:rPr>
    </w:lvl>
    <w:lvl w:ilvl="2">
      <w:start w:val="20"/>
      <w:numFmt w:val="upperLetter"/>
      <w:lvlText w:val="%1.%2.%3."/>
      <w:lvlJc w:val="left"/>
      <w:pPr>
        <w:ind w:left="772" w:hanging="673"/>
      </w:pPr>
      <w:rPr>
        <w:rFonts w:ascii="TimesNewRomanPS-BoldItalicMT" w:eastAsia="TimesNewRomanPS-BoldItalicMT" w:hAnsi="TimesNewRomanPS-BoldItalicMT" w:cs="TimesNewRomanPS-BoldItalicMT" w:hint="default"/>
        <w:b/>
        <w:bCs/>
        <w:i/>
        <w:spacing w:val="-2"/>
        <w:w w:val="100"/>
        <w:sz w:val="22"/>
        <w:szCs w:val="22"/>
      </w:rPr>
    </w:lvl>
    <w:lvl w:ilvl="3">
      <w:numFmt w:val="bullet"/>
      <w:lvlText w:val="•"/>
      <w:lvlJc w:val="left"/>
      <w:pPr>
        <w:ind w:left="820" w:hanging="360"/>
      </w:pPr>
      <w:rPr>
        <w:rFonts w:ascii="Arial" w:eastAsia="Arial" w:hAnsi="Arial" w:cs="Arial" w:hint="default"/>
        <w:w w:val="131"/>
        <w:sz w:val="22"/>
        <w:szCs w:val="22"/>
      </w:rPr>
    </w:lvl>
    <w:lvl w:ilvl="4">
      <w:numFmt w:val="bullet"/>
      <w:lvlText w:val=""/>
      <w:lvlJc w:val="left"/>
      <w:pPr>
        <w:ind w:left="1540" w:hanging="360"/>
      </w:pPr>
      <w:rPr>
        <w:rFonts w:ascii="Wingdings" w:eastAsia="Wingdings" w:hAnsi="Wingdings" w:cs="Wingdings" w:hint="default"/>
        <w:w w:val="100"/>
        <w:sz w:val="22"/>
        <w:szCs w:val="22"/>
      </w:rPr>
    </w:lvl>
    <w:lvl w:ilvl="5">
      <w:numFmt w:val="bullet"/>
      <w:lvlText w:val="•"/>
      <w:lvlJc w:val="left"/>
      <w:pPr>
        <w:ind w:left="4525" w:hanging="360"/>
      </w:pPr>
      <w:rPr>
        <w:rFonts w:hint="default"/>
      </w:rPr>
    </w:lvl>
    <w:lvl w:ilvl="6">
      <w:numFmt w:val="bullet"/>
      <w:lvlText w:val="•"/>
      <w:lvlJc w:val="left"/>
      <w:pPr>
        <w:ind w:left="5520" w:hanging="360"/>
      </w:pPr>
      <w:rPr>
        <w:rFonts w:hint="default"/>
      </w:rPr>
    </w:lvl>
    <w:lvl w:ilvl="7">
      <w:numFmt w:val="bullet"/>
      <w:lvlText w:val="•"/>
      <w:lvlJc w:val="left"/>
      <w:pPr>
        <w:ind w:left="6515" w:hanging="360"/>
      </w:pPr>
      <w:rPr>
        <w:rFonts w:hint="default"/>
      </w:rPr>
    </w:lvl>
    <w:lvl w:ilvl="8">
      <w:numFmt w:val="bullet"/>
      <w:lvlText w:val="•"/>
      <w:lvlJc w:val="left"/>
      <w:pPr>
        <w:ind w:left="7510" w:hanging="360"/>
      </w:pPr>
      <w:rPr>
        <w:rFonts w:hint="default"/>
      </w:rPr>
    </w:lvl>
  </w:abstractNum>
  <w:abstractNum w:abstractNumId="7" w15:restartNumberingAfterBreak="0">
    <w:nsid w:val="274E1289"/>
    <w:multiLevelType w:val="multilevel"/>
    <w:tmpl w:val="67EE8690"/>
    <w:lvl w:ilvl="0">
      <w:start w:val="1"/>
      <w:numFmt w:val="bullet"/>
      <w:lvlText w:val=""/>
      <w:lvlJc w:val="left"/>
      <w:pPr>
        <w:ind w:left="772" w:hanging="673"/>
      </w:pPr>
      <w:rPr>
        <w:rFonts w:ascii="Symbol" w:hAnsi="Symbol" w:hint="default"/>
      </w:rPr>
    </w:lvl>
    <w:lvl w:ilvl="1">
      <w:start w:val="15"/>
      <w:numFmt w:val="upperLetter"/>
      <w:lvlText w:val="%1.%2"/>
      <w:lvlJc w:val="left"/>
      <w:pPr>
        <w:ind w:left="772" w:hanging="673"/>
      </w:pPr>
      <w:rPr>
        <w:rFonts w:hint="default"/>
      </w:rPr>
    </w:lvl>
    <w:lvl w:ilvl="2">
      <w:start w:val="20"/>
      <w:numFmt w:val="upperLetter"/>
      <w:lvlText w:val="%1.%2.%3."/>
      <w:lvlJc w:val="left"/>
      <w:pPr>
        <w:ind w:left="772" w:hanging="673"/>
      </w:pPr>
      <w:rPr>
        <w:rFonts w:ascii="TimesNewRomanPS-BoldItalicMT" w:eastAsia="TimesNewRomanPS-BoldItalicMT" w:hAnsi="TimesNewRomanPS-BoldItalicMT" w:cs="TimesNewRomanPS-BoldItalicMT" w:hint="default"/>
        <w:b/>
        <w:bCs/>
        <w:i/>
        <w:spacing w:val="-2"/>
        <w:w w:val="100"/>
        <w:sz w:val="22"/>
        <w:szCs w:val="22"/>
      </w:rPr>
    </w:lvl>
    <w:lvl w:ilvl="3">
      <w:numFmt w:val="bullet"/>
      <w:lvlText w:val="•"/>
      <w:lvlJc w:val="left"/>
      <w:pPr>
        <w:ind w:left="820" w:hanging="360"/>
      </w:pPr>
      <w:rPr>
        <w:rFonts w:ascii="Arial" w:eastAsia="Arial" w:hAnsi="Arial" w:cs="Arial" w:hint="default"/>
        <w:w w:val="131"/>
        <w:sz w:val="22"/>
        <w:szCs w:val="22"/>
      </w:rPr>
    </w:lvl>
    <w:lvl w:ilvl="4">
      <w:numFmt w:val="bullet"/>
      <w:lvlText w:val=""/>
      <w:lvlJc w:val="left"/>
      <w:pPr>
        <w:ind w:left="1540" w:hanging="360"/>
      </w:pPr>
      <w:rPr>
        <w:rFonts w:ascii="Wingdings" w:eastAsia="Wingdings" w:hAnsi="Wingdings" w:cs="Wingdings" w:hint="default"/>
        <w:w w:val="100"/>
        <w:sz w:val="22"/>
        <w:szCs w:val="22"/>
      </w:rPr>
    </w:lvl>
    <w:lvl w:ilvl="5">
      <w:numFmt w:val="bullet"/>
      <w:lvlText w:val="•"/>
      <w:lvlJc w:val="left"/>
      <w:pPr>
        <w:ind w:left="4525" w:hanging="360"/>
      </w:pPr>
      <w:rPr>
        <w:rFonts w:hint="default"/>
      </w:rPr>
    </w:lvl>
    <w:lvl w:ilvl="6">
      <w:numFmt w:val="bullet"/>
      <w:lvlText w:val="•"/>
      <w:lvlJc w:val="left"/>
      <w:pPr>
        <w:ind w:left="5520" w:hanging="360"/>
      </w:pPr>
      <w:rPr>
        <w:rFonts w:hint="default"/>
      </w:rPr>
    </w:lvl>
    <w:lvl w:ilvl="7">
      <w:numFmt w:val="bullet"/>
      <w:lvlText w:val="•"/>
      <w:lvlJc w:val="left"/>
      <w:pPr>
        <w:ind w:left="6515" w:hanging="360"/>
      </w:pPr>
      <w:rPr>
        <w:rFonts w:hint="default"/>
      </w:rPr>
    </w:lvl>
    <w:lvl w:ilvl="8">
      <w:numFmt w:val="bullet"/>
      <w:lvlText w:val="•"/>
      <w:lvlJc w:val="left"/>
      <w:pPr>
        <w:ind w:left="7510" w:hanging="360"/>
      </w:pPr>
      <w:rPr>
        <w:rFonts w:hint="default"/>
      </w:rPr>
    </w:lvl>
  </w:abstractNum>
  <w:abstractNum w:abstractNumId="8" w15:restartNumberingAfterBreak="0">
    <w:nsid w:val="282375D7"/>
    <w:multiLevelType w:val="hybridMultilevel"/>
    <w:tmpl w:val="F1A85F36"/>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28EE7FB8"/>
    <w:multiLevelType w:val="hybridMultilevel"/>
    <w:tmpl w:val="11D47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CA6605"/>
    <w:multiLevelType w:val="multilevel"/>
    <w:tmpl w:val="C8948A9A"/>
    <w:lvl w:ilvl="0">
      <w:start w:val="4"/>
      <w:numFmt w:val="upperLetter"/>
      <w:lvlText w:val="%1"/>
      <w:lvlJc w:val="left"/>
      <w:pPr>
        <w:ind w:left="772" w:hanging="673"/>
      </w:pPr>
      <w:rPr>
        <w:rFonts w:hint="default"/>
      </w:rPr>
    </w:lvl>
    <w:lvl w:ilvl="1">
      <w:start w:val="15"/>
      <w:numFmt w:val="upperLetter"/>
      <w:lvlText w:val="%1.%2"/>
      <w:lvlJc w:val="left"/>
      <w:pPr>
        <w:ind w:left="772" w:hanging="673"/>
      </w:pPr>
      <w:rPr>
        <w:rFonts w:hint="default"/>
      </w:rPr>
    </w:lvl>
    <w:lvl w:ilvl="2">
      <w:start w:val="20"/>
      <w:numFmt w:val="upperLetter"/>
      <w:lvlText w:val="%1.%2.%3."/>
      <w:lvlJc w:val="left"/>
      <w:pPr>
        <w:ind w:left="772" w:hanging="673"/>
      </w:pPr>
      <w:rPr>
        <w:rFonts w:ascii="TimesNewRomanPS-BoldItalicMT" w:eastAsia="TimesNewRomanPS-BoldItalicMT" w:hAnsi="TimesNewRomanPS-BoldItalicMT" w:cs="TimesNewRomanPS-BoldItalicMT" w:hint="default"/>
        <w:b/>
        <w:bCs/>
        <w:i/>
        <w:spacing w:val="-2"/>
        <w:w w:val="100"/>
        <w:sz w:val="22"/>
        <w:szCs w:val="22"/>
      </w:rPr>
    </w:lvl>
    <w:lvl w:ilvl="3">
      <w:numFmt w:val="bullet"/>
      <w:lvlText w:val="•"/>
      <w:lvlJc w:val="left"/>
      <w:pPr>
        <w:ind w:left="820" w:hanging="360"/>
      </w:pPr>
      <w:rPr>
        <w:rFonts w:ascii="Arial" w:eastAsia="Arial" w:hAnsi="Arial" w:cs="Arial" w:hint="default"/>
        <w:w w:val="131"/>
        <w:sz w:val="22"/>
        <w:szCs w:val="22"/>
      </w:rPr>
    </w:lvl>
    <w:lvl w:ilvl="4">
      <w:numFmt w:val="bullet"/>
      <w:lvlText w:val=""/>
      <w:lvlJc w:val="left"/>
      <w:pPr>
        <w:ind w:left="1540" w:hanging="360"/>
      </w:pPr>
      <w:rPr>
        <w:rFonts w:ascii="Wingdings" w:eastAsia="Wingdings" w:hAnsi="Wingdings" w:cs="Wingdings" w:hint="default"/>
        <w:w w:val="100"/>
        <w:sz w:val="22"/>
        <w:szCs w:val="22"/>
      </w:rPr>
    </w:lvl>
    <w:lvl w:ilvl="5">
      <w:numFmt w:val="bullet"/>
      <w:lvlText w:val="•"/>
      <w:lvlJc w:val="left"/>
      <w:pPr>
        <w:ind w:left="4525" w:hanging="360"/>
      </w:pPr>
      <w:rPr>
        <w:rFonts w:hint="default"/>
      </w:rPr>
    </w:lvl>
    <w:lvl w:ilvl="6">
      <w:numFmt w:val="bullet"/>
      <w:lvlText w:val="•"/>
      <w:lvlJc w:val="left"/>
      <w:pPr>
        <w:ind w:left="5520" w:hanging="360"/>
      </w:pPr>
      <w:rPr>
        <w:rFonts w:hint="default"/>
      </w:rPr>
    </w:lvl>
    <w:lvl w:ilvl="7">
      <w:numFmt w:val="bullet"/>
      <w:lvlText w:val="•"/>
      <w:lvlJc w:val="left"/>
      <w:pPr>
        <w:ind w:left="6515" w:hanging="360"/>
      </w:pPr>
      <w:rPr>
        <w:rFonts w:hint="default"/>
      </w:rPr>
    </w:lvl>
    <w:lvl w:ilvl="8">
      <w:numFmt w:val="bullet"/>
      <w:lvlText w:val="•"/>
      <w:lvlJc w:val="left"/>
      <w:pPr>
        <w:ind w:left="7510" w:hanging="360"/>
      </w:pPr>
      <w:rPr>
        <w:rFonts w:hint="default"/>
      </w:rPr>
    </w:lvl>
  </w:abstractNum>
  <w:abstractNum w:abstractNumId="11" w15:restartNumberingAfterBreak="0">
    <w:nsid w:val="49160A35"/>
    <w:multiLevelType w:val="hybridMultilevel"/>
    <w:tmpl w:val="8C807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AA3663"/>
    <w:multiLevelType w:val="hybridMultilevel"/>
    <w:tmpl w:val="6A18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307D8"/>
    <w:multiLevelType w:val="hybridMultilevel"/>
    <w:tmpl w:val="C414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155AF6"/>
    <w:multiLevelType w:val="hybridMultilevel"/>
    <w:tmpl w:val="E23244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6B4DC5"/>
    <w:multiLevelType w:val="multilevel"/>
    <w:tmpl w:val="C8948A9A"/>
    <w:lvl w:ilvl="0">
      <w:start w:val="4"/>
      <w:numFmt w:val="upperLetter"/>
      <w:lvlText w:val="%1"/>
      <w:lvlJc w:val="left"/>
      <w:pPr>
        <w:ind w:left="772" w:hanging="673"/>
      </w:pPr>
      <w:rPr>
        <w:rFonts w:hint="default"/>
      </w:rPr>
    </w:lvl>
    <w:lvl w:ilvl="1">
      <w:start w:val="15"/>
      <w:numFmt w:val="upperLetter"/>
      <w:lvlText w:val="%1.%2"/>
      <w:lvlJc w:val="left"/>
      <w:pPr>
        <w:ind w:left="772" w:hanging="673"/>
      </w:pPr>
      <w:rPr>
        <w:rFonts w:hint="default"/>
      </w:rPr>
    </w:lvl>
    <w:lvl w:ilvl="2">
      <w:start w:val="20"/>
      <w:numFmt w:val="upperLetter"/>
      <w:lvlText w:val="%1.%2.%3."/>
      <w:lvlJc w:val="left"/>
      <w:pPr>
        <w:ind w:left="772" w:hanging="673"/>
      </w:pPr>
      <w:rPr>
        <w:rFonts w:ascii="TimesNewRomanPS-BoldItalicMT" w:eastAsia="TimesNewRomanPS-BoldItalicMT" w:hAnsi="TimesNewRomanPS-BoldItalicMT" w:cs="TimesNewRomanPS-BoldItalicMT" w:hint="default"/>
        <w:b/>
        <w:bCs/>
        <w:i/>
        <w:spacing w:val="-2"/>
        <w:w w:val="100"/>
        <w:sz w:val="22"/>
        <w:szCs w:val="22"/>
      </w:rPr>
    </w:lvl>
    <w:lvl w:ilvl="3">
      <w:numFmt w:val="bullet"/>
      <w:lvlText w:val="•"/>
      <w:lvlJc w:val="left"/>
      <w:pPr>
        <w:ind w:left="820" w:hanging="360"/>
      </w:pPr>
      <w:rPr>
        <w:rFonts w:ascii="Arial" w:eastAsia="Arial" w:hAnsi="Arial" w:cs="Arial" w:hint="default"/>
        <w:w w:val="131"/>
        <w:sz w:val="22"/>
        <w:szCs w:val="22"/>
      </w:rPr>
    </w:lvl>
    <w:lvl w:ilvl="4">
      <w:numFmt w:val="bullet"/>
      <w:lvlText w:val=""/>
      <w:lvlJc w:val="left"/>
      <w:pPr>
        <w:ind w:left="1540" w:hanging="360"/>
      </w:pPr>
      <w:rPr>
        <w:rFonts w:ascii="Wingdings" w:eastAsia="Wingdings" w:hAnsi="Wingdings" w:cs="Wingdings" w:hint="default"/>
        <w:w w:val="100"/>
        <w:sz w:val="22"/>
        <w:szCs w:val="22"/>
      </w:rPr>
    </w:lvl>
    <w:lvl w:ilvl="5">
      <w:numFmt w:val="bullet"/>
      <w:lvlText w:val="•"/>
      <w:lvlJc w:val="left"/>
      <w:pPr>
        <w:ind w:left="4525" w:hanging="360"/>
      </w:pPr>
      <w:rPr>
        <w:rFonts w:hint="default"/>
      </w:rPr>
    </w:lvl>
    <w:lvl w:ilvl="6">
      <w:numFmt w:val="bullet"/>
      <w:lvlText w:val="•"/>
      <w:lvlJc w:val="left"/>
      <w:pPr>
        <w:ind w:left="5520" w:hanging="360"/>
      </w:pPr>
      <w:rPr>
        <w:rFonts w:hint="default"/>
      </w:rPr>
    </w:lvl>
    <w:lvl w:ilvl="7">
      <w:numFmt w:val="bullet"/>
      <w:lvlText w:val="•"/>
      <w:lvlJc w:val="left"/>
      <w:pPr>
        <w:ind w:left="6515" w:hanging="360"/>
      </w:pPr>
      <w:rPr>
        <w:rFonts w:hint="default"/>
      </w:rPr>
    </w:lvl>
    <w:lvl w:ilvl="8">
      <w:numFmt w:val="bullet"/>
      <w:lvlText w:val="•"/>
      <w:lvlJc w:val="left"/>
      <w:pPr>
        <w:ind w:left="7510" w:hanging="360"/>
      </w:pPr>
      <w:rPr>
        <w:rFonts w:hint="default"/>
      </w:rPr>
    </w:lvl>
  </w:abstractNum>
  <w:abstractNum w:abstractNumId="16" w15:restartNumberingAfterBreak="0">
    <w:nsid w:val="779312DA"/>
    <w:multiLevelType w:val="hybridMultilevel"/>
    <w:tmpl w:val="DF9C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E25962"/>
    <w:multiLevelType w:val="hybridMultilevel"/>
    <w:tmpl w:val="82742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6A3503"/>
    <w:multiLevelType w:val="multilevel"/>
    <w:tmpl w:val="0540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14"/>
  </w:num>
  <w:num w:numId="4">
    <w:abstractNumId w:val="2"/>
  </w:num>
  <w:num w:numId="5">
    <w:abstractNumId w:val="11"/>
  </w:num>
  <w:num w:numId="6">
    <w:abstractNumId w:val="16"/>
  </w:num>
  <w:num w:numId="7">
    <w:abstractNumId w:val="9"/>
  </w:num>
  <w:num w:numId="8">
    <w:abstractNumId w:val="1"/>
  </w:num>
  <w:num w:numId="9">
    <w:abstractNumId w:val="4"/>
  </w:num>
  <w:num w:numId="10">
    <w:abstractNumId w:val="15"/>
  </w:num>
  <w:num w:numId="11">
    <w:abstractNumId w:val="6"/>
  </w:num>
  <w:num w:numId="12">
    <w:abstractNumId w:val="7"/>
  </w:num>
  <w:num w:numId="13">
    <w:abstractNumId w:val="13"/>
  </w:num>
  <w:num w:numId="14">
    <w:abstractNumId w:val="8"/>
  </w:num>
  <w:num w:numId="15">
    <w:abstractNumId w:val="0"/>
  </w:num>
  <w:num w:numId="16">
    <w:abstractNumId w:val="12"/>
  </w:num>
  <w:num w:numId="17">
    <w:abstractNumId w:val="3"/>
  </w:num>
  <w:num w:numId="18">
    <w:abstractNumId w:val="18"/>
  </w:num>
  <w:num w:numId="1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A2B"/>
    <w:rsid w:val="00000A69"/>
    <w:rsid w:val="00001505"/>
    <w:rsid w:val="00002BCE"/>
    <w:rsid w:val="000055D6"/>
    <w:rsid w:val="00011D3C"/>
    <w:rsid w:val="00012F59"/>
    <w:rsid w:val="000138D2"/>
    <w:rsid w:val="000172E3"/>
    <w:rsid w:val="00021393"/>
    <w:rsid w:val="00021823"/>
    <w:rsid w:val="00024E29"/>
    <w:rsid w:val="00027111"/>
    <w:rsid w:val="00030D24"/>
    <w:rsid w:val="000310BE"/>
    <w:rsid w:val="000329E5"/>
    <w:rsid w:val="00032D30"/>
    <w:rsid w:val="00044139"/>
    <w:rsid w:val="00044169"/>
    <w:rsid w:val="000472F3"/>
    <w:rsid w:val="00053D95"/>
    <w:rsid w:val="000549DA"/>
    <w:rsid w:val="0005659D"/>
    <w:rsid w:val="00062752"/>
    <w:rsid w:val="00066836"/>
    <w:rsid w:val="00066855"/>
    <w:rsid w:val="000677C1"/>
    <w:rsid w:val="00070468"/>
    <w:rsid w:val="00071BCC"/>
    <w:rsid w:val="00076FA2"/>
    <w:rsid w:val="0008045A"/>
    <w:rsid w:val="00080F1C"/>
    <w:rsid w:val="0008146E"/>
    <w:rsid w:val="00083EE1"/>
    <w:rsid w:val="00084C95"/>
    <w:rsid w:val="000908E2"/>
    <w:rsid w:val="00092DD8"/>
    <w:rsid w:val="00093377"/>
    <w:rsid w:val="000943AE"/>
    <w:rsid w:val="0009521F"/>
    <w:rsid w:val="00096D2A"/>
    <w:rsid w:val="00096EE3"/>
    <w:rsid w:val="00097E14"/>
    <w:rsid w:val="000A00BC"/>
    <w:rsid w:val="000A2134"/>
    <w:rsid w:val="000B2E1E"/>
    <w:rsid w:val="000B5110"/>
    <w:rsid w:val="000B547B"/>
    <w:rsid w:val="000B7D60"/>
    <w:rsid w:val="000C2B30"/>
    <w:rsid w:val="000C3D9E"/>
    <w:rsid w:val="000C607F"/>
    <w:rsid w:val="000D2569"/>
    <w:rsid w:val="000D272D"/>
    <w:rsid w:val="000D4C60"/>
    <w:rsid w:val="000D4CF6"/>
    <w:rsid w:val="000D654A"/>
    <w:rsid w:val="000E2661"/>
    <w:rsid w:val="000E2A4C"/>
    <w:rsid w:val="000E543B"/>
    <w:rsid w:val="000E60C1"/>
    <w:rsid w:val="000F0B80"/>
    <w:rsid w:val="000F1856"/>
    <w:rsid w:val="001041E2"/>
    <w:rsid w:val="0010517B"/>
    <w:rsid w:val="00105A97"/>
    <w:rsid w:val="00106007"/>
    <w:rsid w:val="0010669E"/>
    <w:rsid w:val="0010673F"/>
    <w:rsid w:val="00106A03"/>
    <w:rsid w:val="00110518"/>
    <w:rsid w:val="00111ECA"/>
    <w:rsid w:val="0011529E"/>
    <w:rsid w:val="0012113F"/>
    <w:rsid w:val="0012135B"/>
    <w:rsid w:val="00122724"/>
    <w:rsid w:val="00122B2C"/>
    <w:rsid w:val="00126231"/>
    <w:rsid w:val="00126F59"/>
    <w:rsid w:val="00136F61"/>
    <w:rsid w:val="00141882"/>
    <w:rsid w:val="00141D74"/>
    <w:rsid w:val="001426C8"/>
    <w:rsid w:val="00143667"/>
    <w:rsid w:val="001453D2"/>
    <w:rsid w:val="001467AC"/>
    <w:rsid w:val="00151630"/>
    <w:rsid w:val="00152906"/>
    <w:rsid w:val="00162F52"/>
    <w:rsid w:val="001634A6"/>
    <w:rsid w:val="00164C04"/>
    <w:rsid w:val="00172A12"/>
    <w:rsid w:val="00172D73"/>
    <w:rsid w:val="00175E83"/>
    <w:rsid w:val="00177916"/>
    <w:rsid w:val="001805CB"/>
    <w:rsid w:val="00180C5C"/>
    <w:rsid w:val="00183C7B"/>
    <w:rsid w:val="001844A5"/>
    <w:rsid w:val="0018483C"/>
    <w:rsid w:val="00185413"/>
    <w:rsid w:val="00185675"/>
    <w:rsid w:val="00185C4E"/>
    <w:rsid w:val="001928C3"/>
    <w:rsid w:val="0019370A"/>
    <w:rsid w:val="001944AF"/>
    <w:rsid w:val="00196340"/>
    <w:rsid w:val="00197B07"/>
    <w:rsid w:val="001A112F"/>
    <w:rsid w:val="001A2309"/>
    <w:rsid w:val="001A4994"/>
    <w:rsid w:val="001A4BF8"/>
    <w:rsid w:val="001A7B51"/>
    <w:rsid w:val="001B4B70"/>
    <w:rsid w:val="001B54B8"/>
    <w:rsid w:val="001C094A"/>
    <w:rsid w:val="001C0E0F"/>
    <w:rsid w:val="001C4C07"/>
    <w:rsid w:val="001D157F"/>
    <w:rsid w:val="001D1E0A"/>
    <w:rsid w:val="001D3BEB"/>
    <w:rsid w:val="001D6C90"/>
    <w:rsid w:val="001E24A7"/>
    <w:rsid w:val="001E25B9"/>
    <w:rsid w:val="001E30B6"/>
    <w:rsid w:val="001E56DB"/>
    <w:rsid w:val="001F2708"/>
    <w:rsid w:val="001F419A"/>
    <w:rsid w:val="001F429B"/>
    <w:rsid w:val="001F5A95"/>
    <w:rsid w:val="001F7194"/>
    <w:rsid w:val="00200ADA"/>
    <w:rsid w:val="00201163"/>
    <w:rsid w:val="00204CDC"/>
    <w:rsid w:val="00210FDC"/>
    <w:rsid w:val="002136E3"/>
    <w:rsid w:val="00215DAA"/>
    <w:rsid w:val="00223C68"/>
    <w:rsid w:val="00224E3B"/>
    <w:rsid w:val="002304BB"/>
    <w:rsid w:val="00233247"/>
    <w:rsid w:val="0023327C"/>
    <w:rsid w:val="002337A9"/>
    <w:rsid w:val="00234144"/>
    <w:rsid w:val="002358D2"/>
    <w:rsid w:val="002368F2"/>
    <w:rsid w:val="0023792E"/>
    <w:rsid w:val="0024055C"/>
    <w:rsid w:val="00240FF6"/>
    <w:rsid w:val="00244559"/>
    <w:rsid w:val="002457E5"/>
    <w:rsid w:val="002542ED"/>
    <w:rsid w:val="00254BBE"/>
    <w:rsid w:val="0025677F"/>
    <w:rsid w:val="00256DBE"/>
    <w:rsid w:val="00263096"/>
    <w:rsid w:val="002634E3"/>
    <w:rsid w:val="00266355"/>
    <w:rsid w:val="002711DF"/>
    <w:rsid w:val="0027388F"/>
    <w:rsid w:val="00274C04"/>
    <w:rsid w:val="00275706"/>
    <w:rsid w:val="00275A27"/>
    <w:rsid w:val="00276FBB"/>
    <w:rsid w:val="002770B5"/>
    <w:rsid w:val="0027733E"/>
    <w:rsid w:val="00281A32"/>
    <w:rsid w:val="00291E93"/>
    <w:rsid w:val="00291F08"/>
    <w:rsid w:val="00292DE6"/>
    <w:rsid w:val="002930DE"/>
    <w:rsid w:val="002A74C4"/>
    <w:rsid w:val="002A7DFE"/>
    <w:rsid w:val="002B0D03"/>
    <w:rsid w:val="002B5BEB"/>
    <w:rsid w:val="002B64DD"/>
    <w:rsid w:val="002B718B"/>
    <w:rsid w:val="002C1A2F"/>
    <w:rsid w:val="002C2361"/>
    <w:rsid w:val="002C3634"/>
    <w:rsid w:val="002C6544"/>
    <w:rsid w:val="002C7047"/>
    <w:rsid w:val="002C7659"/>
    <w:rsid w:val="002D3424"/>
    <w:rsid w:val="002D344B"/>
    <w:rsid w:val="002E3563"/>
    <w:rsid w:val="002E46D6"/>
    <w:rsid w:val="002E54A2"/>
    <w:rsid w:val="002E5618"/>
    <w:rsid w:val="002E6530"/>
    <w:rsid w:val="002E7042"/>
    <w:rsid w:val="002F08C6"/>
    <w:rsid w:val="002F5D01"/>
    <w:rsid w:val="002F7614"/>
    <w:rsid w:val="00301439"/>
    <w:rsid w:val="0030203A"/>
    <w:rsid w:val="00302C30"/>
    <w:rsid w:val="0030721A"/>
    <w:rsid w:val="00310A9D"/>
    <w:rsid w:val="00313BBC"/>
    <w:rsid w:val="003160C8"/>
    <w:rsid w:val="00316D52"/>
    <w:rsid w:val="00323C0E"/>
    <w:rsid w:val="00331034"/>
    <w:rsid w:val="00333AFB"/>
    <w:rsid w:val="00336F96"/>
    <w:rsid w:val="00342CE1"/>
    <w:rsid w:val="00344843"/>
    <w:rsid w:val="0034559C"/>
    <w:rsid w:val="00345A81"/>
    <w:rsid w:val="00352290"/>
    <w:rsid w:val="00352A31"/>
    <w:rsid w:val="00353777"/>
    <w:rsid w:val="00353D48"/>
    <w:rsid w:val="00356653"/>
    <w:rsid w:val="003574DC"/>
    <w:rsid w:val="0036455F"/>
    <w:rsid w:val="00366325"/>
    <w:rsid w:val="00371BB8"/>
    <w:rsid w:val="00373FCF"/>
    <w:rsid w:val="00374516"/>
    <w:rsid w:val="00381C30"/>
    <w:rsid w:val="003834F6"/>
    <w:rsid w:val="003841B0"/>
    <w:rsid w:val="003858B1"/>
    <w:rsid w:val="00385E19"/>
    <w:rsid w:val="003861D2"/>
    <w:rsid w:val="00386763"/>
    <w:rsid w:val="00391FA8"/>
    <w:rsid w:val="0039543A"/>
    <w:rsid w:val="003956F8"/>
    <w:rsid w:val="003A327C"/>
    <w:rsid w:val="003B1848"/>
    <w:rsid w:val="003B2A45"/>
    <w:rsid w:val="003B4237"/>
    <w:rsid w:val="003B51EF"/>
    <w:rsid w:val="003B74E7"/>
    <w:rsid w:val="003C08D0"/>
    <w:rsid w:val="003C2E44"/>
    <w:rsid w:val="003C7518"/>
    <w:rsid w:val="003D2A2D"/>
    <w:rsid w:val="003E1206"/>
    <w:rsid w:val="003E1C50"/>
    <w:rsid w:val="003E6F51"/>
    <w:rsid w:val="003F1ECD"/>
    <w:rsid w:val="003F3136"/>
    <w:rsid w:val="003F5E75"/>
    <w:rsid w:val="003F617B"/>
    <w:rsid w:val="003F67DD"/>
    <w:rsid w:val="003F7235"/>
    <w:rsid w:val="003F7A1C"/>
    <w:rsid w:val="003F7C6C"/>
    <w:rsid w:val="0040298B"/>
    <w:rsid w:val="00402EFE"/>
    <w:rsid w:val="00405851"/>
    <w:rsid w:val="004077AC"/>
    <w:rsid w:val="00420DD0"/>
    <w:rsid w:val="0042237A"/>
    <w:rsid w:val="00425FDD"/>
    <w:rsid w:val="004309B1"/>
    <w:rsid w:val="00432E77"/>
    <w:rsid w:val="00433183"/>
    <w:rsid w:val="00434972"/>
    <w:rsid w:val="00435896"/>
    <w:rsid w:val="004430A9"/>
    <w:rsid w:val="004445D6"/>
    <w:rsid w:val="0044713E"/>
    <w:rsid w:val="00451E87"/>
    <w:rsid w:val="00451EA6"/>
    <w:rsid w:val="00452C2B"/>
    <w:rsid w:val="00460433"/>
    <w:rsid w:val="00461633"/>
    <w:rsid w:val="0046279A"/>
    <w:rsid w:val="00463DF4"/>
    <w:rsid w:val="00464C11"/>
    <w:rsid w:val="00466E46"/>
    <w:rsid w:val="0047144A"/>
    <w:rsid w:val="00471529"/>
    <w:rsid w:val="00471BA7"/>
    <w:rsid w:val="00474D8B"/>
    <w:rsid w:val="00474F6D"/>
    <w:rsid w:val="00481C6F"/>
    <w:rsid w:val="00482554"/>
    <w:rsid w:val="004841AD"/>
    <w:rsid w:val="0048671C"/>
    <w:rsid w:val="004966C4"/>
    <w:rsid w:val="00496790"/>
    <w:rsid w:val="00497B21"/>
    <w:rsid w:val="004A0415"/>
    <w:rsid w:val="004B0A75"/>
    <w:rsid w:val="004B2C62"/>
    <w:rsid w:val="004B36D8"/>
    <w:rsid w:val="004B4864"/>
    <w:rsid w:val="004B60BC"/>
    <w:rsid w:val="004B63E7"/>
    <w:rsid w:val="004B7A1A"/>
    <w:rsid w:val="004C1F4E"/>
    <w:rsid w:val="004C207B"/>
    <w:rsid w:val="004C2487"/>
    <w:rsid w:val="004C32A3"/>
    <w:rsid w:val="004C5C08"/>
    <w:rsid w:val="004C6920"/>
    <w:rsid w:val="004D10D2"/>
    <w:rsid w:val="004E3863"/>
    <w:rsid w:val="004E56AC"/>
    <w:rsid w:val="004F0575"/>
    <w:rsid w:val="004F3498"/>
    <w:rsid w:val="004F4A3C"/>
    <w:rsid w:val="004F6EA9"/>
    <w:rsid w:val="004F799E"/>
    <w:rsid w:val="00502DE7"/>
    <w:rsid w:val="00503650"/>
    <w:rsid w:val="0050484E"/>
    <w:rsid w:val="00504869"/>
    <w:rsid w:val="0050702A"/>
    <w:rsid w:val="005078D8"/>
    <w:rsid w:val="005174DA"/>
    <w:rsid w:val="005205C0"/>
    <w:rsid w:val="00523DF0"/>
    <w:rsid w:val="005261E8"/>
    <w:rsid w:val="00534FA1"/>
    <w:rsid w:val="00535284"/>
    <w:rsid w:val="005357AD"/>
    <w:rsid w:val="00535E51"/>
    <w:rsid w:val="005379ED"/>
    <w:rsid w:val="00545EEF"/>
    <w:rsid w:val="0055217D"/>
    <w:rsid w:val="005613B1"/>
    <w:rsid w:val="00567731"/>
    <w:rsid w:val="00573F20"/>
    <w:rsid w:val="00575809"/>
    <w:rsid w:val="00580A4B"/>
    <w:rsid w:val="00580B90"/>
    <w:rsid w:val="005835E4"/>
    <w:rsid w:val="00584866"/>
    <w:rsid w:val="00585894"/>
    <w:rsid w:val="00586875"/>
    <w:rsid w:val="00587380"/>
    <w:rsid w:val="0059039E"/>
    <w:rsid w:val="00591A8E"/>
    <w:rsid w:val="00594C99"/>
    <w:rsid w:val="005956A6"/>
    <w:rsid w:val="00597D22"/>
    <w:rsid w:val="005A1C4A"/>
    <w:rsid w:val="005A3E76"/>
    <w:rsid w:val="005A5650"/>
    <w:rsid w:val="005B05AD"/>
    <w:rsid w:val="005B1793"/>
    <w:rsid w:val="005B28E3"/>
    <w:rsid w:val="005B2C38"/>
    <w:rsid w:val="005B45AB"/>
    <w:rsid w:val="005C02DE"/>
    <w:rsid w:val="005C03EC"/>
    <w:rsid w:val="005C0D04"/>
    <w:rsid w:val="005C5441"/>
    <w:rsid w:val="005D25E3"/>
    <w:rsid w:val="005D4C60"/>
    <w:rsid w:val="005D51BD"/>
    <w:rsid w:val="005D51E8"/>
    <w:rsid w:val="005D7D0B"/>
    <w:rsid w:val="005E2BE9"/>
    <w:rsid w:val="005F1460"/>
    <w:rsid w:val="00604291"/>
    <w:rsid w:val="006055CE"/>
    <w:rsid w:val="00606576"/>
    <w:rsid w:val="00614657"/>
    <w:rsid w:val="00615281"/>
    <w:rsid w:val="00617BCB"/>
    <w:rsid w:val="006206D9"/>
    <w:rsid w:val="006258F3"/>
    <w:rsid w:val="00630FCA"/>
    <w:rsid w:val="006324FD"/>
    <w:rsid w:val="00635066"/>
    <w:rsid w:val="00644023"/>
    <w:rsid w:val="0064435E"/>
    <w:rsid w:val="00656B4C"/>
    <w:rsid w:val="006659EF"/>
    <w:rsid w:val="00666CD7"/>
    <w:rsid w:val="00675BC1"/>
    <w:rsid w:val="0068115A"/>
    <w:rsid w:val="00681EF0"/>
    <w:rsid w:val="00682535"/>
    <w:rsid w:val="00682F97"/>
    <w:rsid w:val="00683D45"/>
    <w:rsid w:val="0068415C"/>
    <w:rsid w:val="00686513"/>
    <w:rsid w:val="00692169"/>
    <w:rsid w:val="006960C1"/>
    <w:rsid w:val="006A10EC"/>
    <w:rsid w:val="006A308D"/>
    <w:rsid w:val="006A6137"/>
    <w:rsid w:val="006B6F28"/>
    <w:rsid w:val="006C03B1"/>
    <w:rsid w:val="006C4633"/>
    <w:rsid w:val="006D2295"/>
    <w:rsid w:val="006D44EC"/>
    <w:rsid w:val="006D60FE"/>
    <w:rsid w:val="006D74E0"/>
    <w:rsid w:val="006D7A4A"/>
    <w:rsid w:val="006E1FAD"/>
    <w:rsid w:val="006E271B"/>
    <w:rsid w:val="006E3574"/>
    <w:rsid w:val="006E54D2"/>
    <w:rsid w:val="006E5FFE"/>
    <w:rsid w:val="006F023D"/>
    <w:rsid w:val="006F0312"/>
    <w:rsid w:val="006F1E7D"/>
    <w:rsid w:val="006F3AB1"/>
    <w:rsid w:val="006F3E2F"/>
    <w:rsid w:val="006F41E9"/>
    <w:rsid w:val="0070350D"/>
    <w:rsid w:val="00703F3B"/>
    <w:rsid w:val="0070436E"/>
    <w:rsid w:val="007046C1"/>
    <w:rsid w:val="00705F5D"/>
    <w:rsid w:val="00714952"/>
    <w:rsid w:val="0072382A"/>
    <w:rsid w:val="00732AA1"/>
    <w:rsid w:val="007370D6"/>
    <w:rsid w:val="00737B3E"/>
    <w:rsid w:val="00740374"/>
    <w:rsid w:val="007430F3"/>
    <w:rsid w:val="007435DE"/>
    <w:rsid w:val="00743FAF"/>
    <w:rsid w:val="007466FD"/>
    <w:rsid w:val="00747150"/>
    <w:rsid w:val="00747BCC"/>
    <w:rsid w:val="00752208"/>
    <w:rsid w:val="007532FD"/>
    <w:rsid w:val="00756735"/>
    <w:rsid w:val="00756D5C"/>
    <w:rsid w:val="00757492"/>
    <w:rsid w:val="007575E9"/>
    <w:rsid w:val="007617C0"/>
    <w:rsid w:val="00761AA3"/>
    <w:rsid w:val="00762266"/>
    <w:rsid w:val="007658C5"/>
    <w:rsid w:val="00765B32"/>
    <w:rsid w:val="00767ADB"/>
    <w:rsid w:val="00771E6B"/>
    <w:rsid w:val="007720B2"/>
    <w:rsid w:val="00772B4C"/>
    <w:rsid w:val="007744B4"/>
    <w:rsid w:val="007748BF"/>
    <w:rsid w:val="007811C5"/>
    <w:rsid w:val="00786CA8"/>
    <w:rsid w:val="00787F09"/>
    <w:rsid w:val="00790E48"/>
    <w:rsid w:val="007910AF"/>
    <w:rsid w:val="00792AA8"/>
    <w:rsid w:val="00795905"/>
    <w:rsid w:val="00795D34"/>
    <w:rsid w:val="007A2D80"/>
    <w:rsid w:val="007A4E46"/>
    <w:rsid w:val="007B4DAC"/>
    <w:rsid w:val="007B51DC"/>
    <w:rsid w:val="007D0831"/>
    <w:rsid w:val="007D1BD8"/>
    <w:rsid w:val="007D2377"/>
    <w:rsid w:val="007D5D6B"/>
    <w:rsid w:val="007D638C"/>
    <w:rsid w:val="007E04E2"/>
    <w:rsid w:val="007E16FD"/>
    <w:rsid w:val="007E178E"/>
    <w:rsid w:val="007E1911"/>
    <w:rsid w:val="007F3D2B"/>
    <w:rsid w:val="007F4352"/>
    <w:rsid w:val="007F6E07"/>
    <w:rsid w:val="00800BFA"/>
    <w:rsid w:val="00800E56"/>
    <w:rsid w:val="00816DEE"/>
    <w:rsid w:val="00816E63"/>
    <w:rsid w:val="00817999"/>
    <w:rsid w:val="00817E7F"/>
    <w:rsid w:val="008259CF"/>
    <w:rsid w:val="0083021C"/>
    <w:rsid w:val="00833ADF"/>
    <w:rsid w:val="00837B63"/>
    <w:rsid w:val="00840CAB"/>
    <w:rsid w:val="0084399E"/>
    <w:rsid w:val="008467BF"/>
    <w:rsid w:val="008504CC"/>
    <w:rsid w:val="00850D23"/>
    <w:rsid w:val="00851653"/>
    <w:rsid w:val="00851C6C"/>
    <w:rsid w:val="008543A6"/>
    <w:rsid w:val="00860620"/>
    <w:rsid w:val="00861090"/>
    <w:rsid w:val="0086201C"/>
    <w:rsid w:val="008723BA"/>
    <w:rsid w:val="00872AEA"/>
    <w:rsid w:val="008744BB"/>
    <w:rsid w:val="00875285"/>
    <w:rsid w:val="0087587C"/>
    <w:rsid w:val="00876405"/>
    <w:rsid w:val="0088240F"/>
    <w:rsid w:val="00885F5F"/>
    <w:rsid w:val="00891C62"/>
    <w:rsid w:val="008944AB"/>
    <w:rsid w:val="008A0241"/>
    <w:rsid w:val="008A1653"/>
    <w:rsid w:val="008A295A"/>
    <w:rsid w:val="008B3B05"/>
    <w:rsid w:val="008B3E52"/>
    <w:rsid w:val="008B4C98"/>
    <w:rsid w:val="008B6E64"/>
    <w:rsid w:val="008C010B"/>
    <w:rsid w:val="008C042A"/>
    <w:rsid w:val="008C0577"/>
    <w:rsid w:val="008C41FB"/>
    <w:rsid w:val="008C55BE"/>
    <w:rsid w:val="008C6029"/>
    <w:rsid w:val="008C67DA"/>
    <w:rsid w:val="008C688F"/>
    <w:rsid w:val="008D0977"/>
    <w:rsid w:val="008D1986"/>
    <w:rsid w:val="008D2EEE"/>
    <w:rsid w:val="008E0774"/>
    <w:rsid w:val="008E1FC6"/>
    <w:rsid w:val="008E2D5E"/>
    <w:rsid w:val="008E3B9C"/>
    <w:rsid w:val="008F040F"/>
    <w:rsid w:val="008F2169"/>
    <w:rsid w:val="008F3B75"/>
    <w:rsid w:val="008F63F2"/>
    <w:rsid w:val="008F68AD"/>
    <w:rsid w:val="008F6B6F"/>
    <w:rsid w:val="008F79D1"/>
    <w:rsid w:val="00902EA2"/>
    <w:rsid w:val="00903F88"/>
    <w:rsid w:val="00904B6C"/>
    <w:rsid w:val="0091062D"/>
    <w:rsid w:val="009123EC"/>
    <w:rsid w:val="00914BBD"/>
    <w:rsid w:val="00921E69"/>
    <w:rsid w:val="00923793"/>
    <w:rsid w:val="00924B2F"/>
    <w:rsid w:val="00927880"/>
    <w:rsid w:val="009334C1"/>
    <w:rsid w:val="009341AA"/>
    <w:rsid w:val="0093462A"/>
    <w:rsid w:val="009444B4"/>
    <w:rsid w:val="00947C04"/>
    <w:rsid w:val="00952193"/>
    <w:rsid w:val="00953730"/>
    <w:rsid w:val="0095490D"/>
    <w:rsid w:val="00954947"/>
    <w:rsid w:val="00957E70"/>
    <w:rsid w:val="00960C3D"/>
    <w:rsid w:val="009610BF"/>
    <w:rsid w:val="00963952"/>
    <w:rsid w:val="009669E3"/>
    <w:rsid w:val="009710CA"/>
    <w:rsid w:val="009752C1"/>
    <w:rsid w:val="00980E1E"/>
    <w:rsid w:val="00981506"/>
    <w:rsid w:val="009833C9"/>
    <w:rsid w:val="00986824"/>
    <w:rsid w:val="00987BD7"/>
    <w:rsid w:val="0099316D"/>
    <w:rsid w:val="00995142"/>
    <w:rsid w:val="009A7761"/>
    <w:rsid w:val="009A7AC3"/>
    <w:rsid w:val="009B182B"/>
    <w:rsid w:val="009B1C55"/>
    <w:rsid w:val="009B3D84"/>
    <w:rsid w:val="009B3FA2"/>
    <w:rsid w:val="009C18A1"/>
    <w:rsid w:val="009C4D13"/>
    <w:rsid w:val="009D4720"/>
    <w:rsid w:val="009E0AC0"/>
    <w:rsid w:val="009E242A"/>
    <w:rsid w:val="009E75A1"/>
    <w:rsid w:val="009F0564"/>
    <w:rsid w:val="009F1794"/>
    <w:rsid w:val="009F26B1"/>
    <w:rsid w:val="009F3630"/>
    <w:rsid w:val="009F6074"/>
    <w:rsid w:val="009F68F5"/>
    <w:rsid w:val="009F701B"/>
    <w:rsid w:val="009F7C9F"/>
    <w:rsid w:val="00A00FA7"/>
    <w:rsid w:val="00A01640"/>
    <w:rsid w:val="00A01866"/>
    <w:rsid w:val="00A02A0F"/>
    <w:rsid w:val="00A0614B"/>
    <w:rsid w:val="00A07C14"/>
    <w:rsid w:val="00A10EAE"/>
    <w:rsid w:val="00A14B7A"/>
    <w:rsid w:val="00A14F65"/>
    <w:rsid w:val="00A16103"/>
    <w:rsid w:val="00A16BB8"/>
    <w:rsid w:val="00A16CD5"/>
    <w:rsid w:val="00A215EF"/>
    <w:rsid w:val="00A22446"/>
    <w:rsid w:val="00A23050"/>
    <w:rsid w:val="00A25464"/>
    <w:rsid w:val="00A25B50"/>
    <w:rsid w:val="00A301A3"/>
    <w:rsid w:val="00A31544"/>
    <w:rsid w:val="00A319B4"/>
    <w:rsid w:val="00A327C0"/>
    <w:rsid w:val="00A32E96"/>
    <w:rsid w:val="00A33DCC"/>
    <w:rsid w:val="00A3474A"/>
    <w:rsid w:val="00A355ED"/>
    <w:rsid w:val="00A35D56"/>
    <w:rsid w:val="00A37881"/>
    <w:rsid w:val="00A37A1F"/>
    <w:rsid w:val="00A426A7"/>
    <w:rsid w:val="00A46EA4"/>
    <w:rsid w:val="00A509AD"/>
    <w:rsid w:val="00A53836"/>
    <w:rsid w:val="00A53A0F"/>
    <w:rsid w:val="00A62309"/>
    <w:rsid w:val="00A628D2"/>
    <w:rsid w:val="00A67BAC"/>
    <w:rsid w:val="00A7242C"/>
    <w:rsid w:val="00A738DB"/>
    <w:rsid w:val="00A74753"/>
    <w:rsid w:val="00A74B41"/>
    <w:rsid w:val="00A77B3E"/>
    <w:rsid w:val="00A8229A"/>
    <w:rsid w:val="00A8301D"/>
    <w:rsid w:val="00A831D8"/>
    <w:rsid w:val="00A8411C"/>
    <w:rsid w:val="00A87D92"/>
    <w:rsid w:val="00A9082F"/>
    <w:rsid w:val="00A90B85"/>
    <w:rsid w:val="00A90BA4"/>
    <w:rsid w:val="00A90F44"/>
    <w:rsid w:val="00A9279B"/>
    <w:rsid w:val="00AA0FC6"/>
    <w:rsid w:val="00AA1536"/>
    <w:rsid w:val="00AA421E"/>
    <w:rsid w:val="00AB0BED"/>
    <w:rsid w:val="00AB162D"/>
    <w:rsid w:val="00AB31BA"/>
    <w:rsid w:val="00AC300C"/>
    <w:rsid w:val="00AC52B4"/>
    <w:rsid w:val="00AD0896"/>
    <w:rsid w:val="00AD0CDE"/>
    <w:rsid w:val="00AD31AA"/>
    <w:rsid w:val="00AD3570"/>
    <w:rsid w:val="00AD35B7"/>
    <w:rsid w:val="00AE0423"/>
    <w:rsid w:val="00AE1B5F"/>
    <w:rsid w:val="00AE3E7F"/>
    <w:rsid w:val="00AE58F6"/>
    <w:rsid w:val="00AE5EDA"/>
    <w:rsid w:val="00AE7B37"/>
    <w:rsid w:val="00AF0729"/>
    <w:rsid w:val="00AF0F3F"/>
    <w:rsid w:val="00AF368A"/>
    <w:rsid w:val="00AF7F8F"/>
    <w:rsid w:val="00B000EF"/>
    <w:rsid w:val="00B023F3"/>
    <w:rsid w:val="00B07208"/>
    <w:rsid w:val="00B11057"/>
    <w:rsid w:val="00B170DE"/>
    <w:rsid w:val="00B20E47"/>
    <w:rsid w:val="00B23A30"/>
    <w:rsid w:val="00B27A19"/>
    <w:rsid w:val="00B357C7"/>
    <w:rsid w:val="00B36FBA"/>
    <w:rsid w:val="00B403EA"/>
    <w:rsid w:val="00B40620"/>
    <w:rsid w:val="00B44430"/>
    <w:rsid w:val="00B507DA"/>
    <w:rsid w:val="00B51BFC"/>
    <w:rsid w:val="00B55248"/>
    <w:rsid w:val="00B56CD1"/>
    <w:rsid w:val="00B60E1D"/>
    <w:rsid w:val="00B624B6"/>
    <w:rsid w:val="00B66267"/>
    <w:rsid w:val="00B7625A"/>
    <w:rsid w:val="00B7756E"/>
    <w:rsid w:val="00B807E2"/>
    <w:rsid w:val="00B82039"/>
    <w:rsid w:val="00B86620"/>
    <w:rsid w:val="00B8794D"/>
    <w:rsid w:val="00B87EDC"/>
    <w:rsid w:val="00B908AA"/>
    <w:rsid w:val="00B92C1C"/>
    <w:rsid w:val="00B94835"/>
    <w:rsid w:val="00B96E4D"/>
    <w:rsid w:val="00B96F83"/>
    <w:rsid w:val="00BA0EC5"/>
    <w:rsid w:val="00BA3252"/>
    <w:rsid w:val="00BA384F"/>
    <w:rsid w:val="00BA532C"/>
    <w:rsid w:val="00BB1267"/>
    <w:rsid w:val="00BB1896"/>
    <w:rsid w:val="00BB28F2"/>
    <w:rsid w:val="00BB432B"/>
    <w:rsid w:val="00BB50BD"/>
    <w:rsid w:val="00BB64EA"/>
    <w:rsid w:val="00BB74CC"/>
    <w:rsid w:val="00BC0B75"/>
    <w:rsid w:val="00BC0E34"/>
    <w:rsid w:val="00BD4A7A"/>
    <w:rsid w:val="00BD5917"/>
    <w:rsid w:val="00BD5A2D"/>
    <w:rsid w:val="00BD676F"/>
    <w:rsid w:val="00BD6B06"/>
    <w:rsid w:val="00BE0E49"/>
    <w:rsid w:val="00BE21DD"/>
    <w:rsid w:val="00BE2F27"/>
    <w:rsid w:val="00BE689D"/>
    <w:rsid w:val="00BE689F"/>
    <w:rsid w:val="00BF555F"/>
    <w:rsid w:val="00BF76DA"/>
    <w:rsid w:val="00C02493"/>
    <w:rsid w:val="00C130AD"/>
    <w:rsid w:val="00C152E5"/>
    <w:rsid w:val="00C20F98"/>
    <w:rsid w:val="00C213CC"/>
    <w:rsid w:val="00C23DEE"/>
    <w:rsid w:val="00C24512"/>
    <w:rsid w:val="00C25C63"/>
    <w:rsid w:val="00C2629A"/>
    <w:rsid w:val="00C2779A"/>
    <w:rsid w:val="00C302B8"/>
    <w:rsid w:val="00C30CFF"/>
    <w:rsid w:val="00C31841"/>
    <w:rsid w:val="00C33965"/>
    <w:rsid w:val="00C343DA"/>
    <w:rsid w:val="00C4003D"/>
    <w:rsid w:val="00C43918"/>
    <w:rsid w:val="00C44049"/>
    <w:rsid w:val="00C5095C"/>
    <w:rsid w:val="00C53849"/>
    <w:rsid w:val="00C55159"/>
    <w:rsid w:val="00C572F6"/>
    <w:rsid w:val="00C57A62"/>
    <w:rsid w:val="00C60AD7"/>
    <w:rsid w:val="00C64132"/>
    <w:rsid w:val="00C66C8E"/>
    <w:rsid w:val="00C66CF2"/>
    <w:rsid w:val="00C6751F"/>
    <w:rsid w:val="00C6763C"/>
    <w:rsid w:val="00C67ECD"/>
    <w:rsid w:val="00C67F9D"/>
    <w:rsid w:val="00C71033"/>
    <w:rsid w:val="00C73AD4"/>
    <w:rsid w:val="00C7489B"/>
    <w:rsid w:val="00C765E0"/>
    <w:rsid w:val="00C76DE8"/>
    <w:rsid w:val="00C847F2"/>
    <w:rsid w:val="00C92BC5"/>
    <w:rsid w:val="00C93659"/>
    <w:rsid w:val="00C936AF"/>
    <w:rsid w:val="00C94A47"/>
    <w:rsid w:val="00C951CF"/>
    <w:rsid w:val="00C95314"/>
    <w:rsid w:val="00C95F13"/>
    <w:rsid w:val="00C97C98"/>
    <w:rsid w:val="00CA1055"/>
    <w:rsid w:val="00CA4CA1"/>
    <w:rsid w:val="00CA4FB6"/>
    <w:rsid w:val="00CA6F97"/>
    <w:rsid w:val="00CA7564"/>
    <w:rsid w:val="00CC31C4"/>
    <w:rsid w:val="00CC3317"/>
    <w:rsid w:val="00CC54DD"/>
    <w:rsid w:val="00CC558A"/>
    <w:rsid w:val="00CD0F0B"/>
    <w:rsid w:val="00CD3F8B"/>
    <w:rsid w:val="00CD43D5"/>
    <w:rsid w:val="00CD6A2E"/>
    <w:rsid w:val="00CD6C45"/>
    <w:rsid w:val="00CE28B4"/>
    <w:rsid w:val="00CE42D9"/>
    <w:rsid w:val="00CF4C41"/>
    <w:rsid w:val="00CF54EF"/>
    <w:rsid w:val="00CF738F"/>
    <w:rsid w:val="00D004BE"/>
    <w:rsid w:val="00D01338"/>
    <w:rsid w:val="00D02CE1"/>
    <w:rsid w:val="00D0531C"/>
    <w:rsid w:val="00D06C9E"/>
    <w:rsid w:val="00D07E79"/>
    <w:rsid w:val="00D10D12"/>
    <w:rsid w:val="00D147E2"/>
    <w:rsid w:val="00D164A5"/>
    <w:rsid w:val="00D17618"/>
    <w:rsid w:val="00D17919"/>
    <w:rsid w:val="00D17950"/>
    <w:rsid w:val="00D206A6"/>
    <w:rsid w:val="00D22B31"/>
    <w:rsid w:val="00D23687"/>
    <w:rsid w:val="00D2481B"/>
    <w:rsid w:val="00D26FCF"/>
    <w:rsid w:val="00D33A54"/>
    <w:rsid w:val="00D3543C"/>
    <w:rsid w:val="00D35919"/>
    <w:rsid w:val="00D3615A"/>
    <w:rsid w:val="00D40A88"/>
    <w:rsid w:val="00D420E8"/>
    <w:rsid w:val="00D44617"/>
    <w:rsid w:val="00D4636C"/>
    <w:rsid w:val="00D4661B"/>
    <w:rsid w:val="00D56106"/>
    <w:rsid w:val="00D6325C"/>
    <w:rsid w:val="00D648D1"/>
    <w:rsid w:val="00D651EF"/>
    <w:rsid w:val="00D65DB2"/>
    <w:rsid w:val="00D67ECB"/>
    <w:rsid w:val="00D73A7C"/>
    <w:rsid w:val="00D750B8"/>
    <w:rsid w:val="00D7535C"/>
    <w:rsid w:val="00D825C3"/>
    <w:rsid w:val="00D82B87"/>
    <w:rsid w:val="00D84DC3"/>
    <w:rsid w:val="00D87523"/>
    <w:rsid w:val="00D87AAD"/>
    <w:rsid w:val="00D906B3"/>
    <w:rsid w:val="00D94F96"/>
    <w:rsid w:val="00D9783D"/>
    <w:rsid w:val="00DA112F"/>
    <w:rsid w:val="00DA3B85"/>
    <w:rsid w:val="00DA477F"/>
    <w:rsid w:val="00DA63C4"/>
    <w:rsid w:val="00DB2A50"/>
    <w:rsid w:val="00DB47A9"/>
    <w:rsid w:val="00DB526B"/>
    <w:rsid w:val="00DB5AE1"/>
    <w:rsid w:val="00DB6B1F"/>
    <w:rsid w:val="00DB72B3"/>
    <w:rsid w:val="00DB73B8"/>
    <w:rsid w:val="00DC010F"/>
    <w:rsid w:val="00DC194E"/>
    <w:rsid w:val="00DC3AFA"/>
    <w:rsid w:val="00DC4DF4"/>
    <w:rsid w:val="00DC6A15"/>
    <w:rsid w:val="00DD4BB5"/>
    <w:rsid w:val="00DE0FBF"/>
    <w:rsid w:val="00DE18A0"/>
    <w:rsid w:val="00DE5729"/>
    <w:rsid w:val="00DF04D7"/>
    <w:rsid w:val="00DF3D9A"/>
    <w:rsid w:val="00DF4190"/>
    <w:rsid w:val="00DF516B"/>
    <w:rsid w:val="00DF7199"/>
    <w:rsid w:val="00DF7ACA"/>
    <w:rsid w:val="00E044FC"/>
    <w:rsid w:val="00E049FE"/>
    <w:rsid w:val="00E05B0D"/>
    <w:rsid w:val="00E05C71"/>
    <w:rsid w:val="00E0759E"/>
    <w:rsid w:val="00E110ED"/>
    <w:rsid w:val="00E115F1"/>
    <w:rsid w:val="00E154F2"/>
    <w:rsid w:val="00E16A16"/>
    <w:rsid w:val="00E178C9"/>
    <w:rsid w:val="00E17DF2"/>
    <w:rsid w:val="00E212A2"/>
    <w:rsid w:val="00E2377E"/>
    <w:rsid w:val="00E278BA"/>
    <w:rsid w:val="00E326DC"/>
    <w:rsid w:val="00E32B7A"/>
    <w:rsid w:val="00E44EA5"/>
    <w:rsid w:val="00E553DC"/>
    <w:rsid w:val="00E56D30"/>
    <w:rsid w:val="00E56E3C"/>
    <w:rsid w:val="00E5703C"/>
    <w:rsid w:val="00E57678"/>
    <w:rsid w:val="00E60565"/>
    <w:rsid w:val="00E650A0"/>
    <w:rsid w:val="00E65455"/>
    <w:rsid w:val="00E67F4A"/>
    <w:rsid w:val="00E8174D"/>
    <w:rsid w:val="00E84689"/>
    <w:rsid w:val="00E84A08"/>
    <w:rsid w:val="00E93AF3"/>
    <w:rsid w:val="00EA4A95"/>
    <w:rsid w:val="00EA71F7"/>
    <w:rsid w:val="00EB2069"/>
    <w:rsid w:val="00EB3343"/>
    <w:rsid w:val="00EB4927"/>
    <w:rsid w:val="00EB49B0"/>
    <w:rsid w:val="00EB521C"/>
    <w:rsid w:val="00EB59CF"/>
    <w:rsid w:val="00EB59D7"/>
    <w:rsid w:val="00EC111D"/>
    <w:rsid w:val="00EC2396"/>
    <w:rsid w:val="00EC2C16"/>
    <w:rsid w:val="00EC3C7A"/>
    <w:rsid w:val="00EC5490"/>
    <w:rsid w:val="00EC69C7"/>
    <w:rsid w:val="00EC761C"/>
    <w:rsid w:val="00ED0CE4"/>
    <w:rsid w:val="00ED15FC"/>
    <w:rsid w:val="00ED2C1F"/>
    <w:rsid w:val="00ED3587"/>
    <w:rsid w:val="00ED60DF"/>
    <w:rsid w:val="00ED7966"/>
    <w:rsid w:val="00EE0277"/>
    <w:rsid w:val="00EE35D6"/>
    <w:rsid w:val="00EE5AFD"/>
    <w:rsid w:val="00EE782A"/>
    <w:rsid w:val="00EE792C"/>
    <w:rsid w:val="00EF0D57"/>
    <w:rsid w:val="00EF1268"/>
    <w:rsid w:val="00EF6383"/>
    <w:rsid w:val="00F00EB2"/>
    <w:rsid w:val="00F03DFA"/>
    <w:rsid w:val="00F0590B"/>
    <w:rsid w:val="00F102F5"/>
    <w:rsid w:val="00F115A1"/>
    <w:rsid w:val="00F11F8B"/>
    <w:rsid w:val="00F14144"/>
    <w:rsid w:val="00F17379"/>
    <w:rsid w:val="00F205FA"/>
    <w:rsid w:val="00F214C6"/>
    <w:rsid w:val="00F21FEC"/>
    <w:rsid w:val="00F249D0"/>
    <w:rsid w:val="00F355D4"/>
    <w:rsid w:val="00F36486"/>
    <w:rsid w:val="00F44195"/>
    <w:rsid w:val="00F44D89"/>
    <w:rsid w:val="00F4601E"/>
    <w:rsid w:val="00F55EE2"/>
    <w:rsid w:val="00F62053"/>
    <w:rsid w:val="00F647CB"/>
    <w:rsid w:val="00F65658"/>
    <w:rsid w:val="00F70708"/>
    <w:rsid w:val="00F72722"/>
    <w:rsid w:val="00F742E8"/>
    <w:rsid w:val="00F76944"/>
    <w:rsid w:val="00F80778"/>
    <w:rsid w:val="00F81D20"/>
    <w:rsid w:val="00F843ED"/>
    <w:rsid w:val="00F907DB"/>
    <w:rsid w:val="00F92A04"/>
    <w:rsid w:val="00F95C28"/>
    <w:rsid w:val="00F97823"/>
    <w:rsid w:val="00FA0018"/>
    <w:rsid w:val="00FA0352"/>
    <w:rsid w:val="00FA3026"/>
    <w:rsid w:val="00FA43AA"/>
    <w:rsid w:val="00FA7010"/>
    <w:rsid w:val="00FA7C10"/>
    <w:rsid w:val="00FB0578"/>
    <w:rsid w:val="00FB1B91"/>
    <w:rsid w:val="00FB5C54"/>
    <w:rsid w:val="00FB6A92"/>
    <w:rsid w:val="00FC2B2B"/>
    <w:rsid w:val="00FC3ADC"/>
    <w:rsid w:val="00FC6F5F"/>
    <w:rsid w:val="00FD0126"/>
    <w:rsid w:val="00FD10C7"/>
    <w:rsid w:val="00FD2DF3"/>
    <w:rsid w:val="00FE0F8D"/>
    <w:rsid w:val="00FE40BE"/>
    <w:rsid w:val="00FE7376"/>
    <w:rsid w:val="00FF0B43"/>
    <w:rsid w:val="00FF20AB"/>
    <w:rsid w:val="00FF62E8"/>
    <w:rsid w:val="00FF72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4A9C0A"/>
  <w15:docId w15:val="{F0B59C1E-A8E6-4C9E-A420-6C14B2AA9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70D6"/>
    <w:rPr>
      <w:color w:val="000000"/>
      <w:sz w:val="22"/>
      <w:szCs w:val="22"/>
    </w:rPr>
  </w:style>
  <w:style w:type="paragraph" w:styleId="Heading1">
    <w:name w:val="heading 1"/>
    <w:basedOn w:val="Normal"/>
    <w:next w:val="Normal"/>
    <w:qFormat/>
    <w:rsid w:val="00EF7B96"/>
    <w:pPr>
      <w:spacing w:before="100" w:after="100"/>
      <w:outlineLvl w:val="0"/>
    </w:pPr>
    <w:rPr>
      <w:b/>
      <w:bCs/>
      <w:sz w:val="48"/>
      <w:szCs w:val="48"/>
    </w:rPr>
  </w:style>
  <w:style w:type="paragraph" w:styleId="Heading2">
    <w:name w:val="heading 2"/>
    <w:basedOn w:val="Normal"/>
    <w:next w:val="Normal"/>
    <w:qFormat/>
    <w:rsid w:val="00EF7B96"/>
    <w:pPr>
      <w:spacing w:before="200"/>
      <w:outlineLvl w:val="1"/>
    </w:pPr>
    <w:rPr>
      <w:b/>
      <w:bCs/>
      <w:color w:val="4F81BD"/>
      <w:sz w:val="26"/>
      <w:szCs w:val="26"/>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91F08"/>
    <w:pPr>
      <w:ind w:left="720"/>
      <w:contextualSpacing/>
    </w:pPr>
  </w:style>
  <w:style w:type="paragraph" w:styleId="Header">
    <w:name w:val="header"/>
    <w:basedOn w:val="Normal"/>
    <w:link w:val="HeaderChar"/>
    <w:rsid w:val="00762266"/>
    <w:pPr>
      <w:tabs>
        <w:tab w:val="center" w:pos="4680"/>
        <w:tab w:val="right" w:pos="9360"/>
      </w:tabs>
    </w:pPr>
  </w:style>
  <w:style w:type="character" w:customStyle="1" w:styleId="HeaderChar">
    <w:name w:val="Header Char"/>
    <w:basedOn w:val="DefaultParagraphFont"/>
    <w:link w:val="Header"/>
    <w:rsid w:val="00762266"/>
    <w:rPr>
      <w:color w:val="000000"/>
      <w:sz w:val="22"/>
      <w:szCs w:val="22"/>
    </w:rPr>
  </w:style>
  <w:style w:type="paragraph" w:styleId="Footer">
    <w:name w:val="footer"/>
    <w:basedOn w:val="Normal"/>
    <w:link w:val="FooterChar"/>
    <w:uiPriority w:val="99"/>
    <w:rsid w:val="00762266"/>
    <w:pPr>
      <w:tabs>
        <w:tab w:val="center" w:pos="4680"/>
        <w:tab w:val="right" w:pos="9360"/>
      </w:tabs>
    </w:pPr>
  </w:style>
  <w:style w:type="character" w:customStyle="1" w:styleId="FooterChar">
    <w:name w:val="Footer Char"/>
    <w:basedOn w:val="DefaultParagraphFont"/>
    <w:link w:val="Footer"/>
    <w:uiPriority w:val="99"/>
    <w:rsid w:val="00762266"/>
    <w:rPr>
      <w:color w:val="000000"/>
      <w:sz w:val="22"/>
      <w:szCs w:val="22"/>
    </w:rPr>
  </w:style>
  <w:style w:type="paragraph" w:styleId="BalloonText">
    <w:name w:val="Balloon Text"/>
    <w:basedOn w:val="Normal"/>
    <w:link w:val="BalloonTextChar"/>
    <w:rsid w:val="005E2BE9"/>
    <w:rPr>
      <w:rFonts w:ascii="Tahoma" w:hAnsi="Tahoma" w:cs="Tahoma"/>
      <w:sz w:val="16"/>
      <w:szCs w:val="16"/>
    </w:rPr>
  </w:style>
  <w:style w:type="character" w:customStyle="1" w:styleId="BalloonTextChar">
    <w:name w:val="Balloon Text Char"/>
    <w:basedOn w:val="DefaultParagraphFont"/>
    <w:link w:val="BalloonText"/>
    <w:rsid w:val="005E2BE9"/>
    <w:rPr>
      <w:rFonts w:ascii="Tahoma" w:hAnsi="Tahoma" w:cs="Tahoma"/>
      <w:color w:val="000000"/>
      <w:sz w:val="16"/>
      <w:szCs w:val="16"/>
    </w:rPr>
  </w:style>
  <w:style w:type="character" w:styleId="Hyperlink">
    <w:name w:val="Hyperlink"/>
    <w:basedOn w:val="DefaultParagraphFont"/>
    <w:uiPriority w:val="99"/>
    <w:unhideWhenUsed/>
    <w:rsid w:val="00474D8B"/>
    <w:rPr>
      <w:color w:val="0000FF" w:themeColor="hyperlink"/>
      <w:u w:val="single"/>
    </w:rPr>
  </w:style>
  <w:style w:type="paragraph" w:styleId="NoSpacing">
    <w:name w:val="No Spacing"/>
    <w:uiPriority w:val="1"/>
    <w:qFormat/>
    <w:rsid w:val="00535E51"/>
    <w:rPr>
      <w:color w:val="000000"/>
      <w:sz w:val="22"/>
      <w:szCs w:val="22"/>
    </w:rPr>
  </w:style>
  <w:style w:type="character" w:styleId="CommentReference">
    <w:name w:val="annotation reference"/>
    <w:basedOn w:val="DefaultParagraphFont"/>
    <w:semiHidden/>
    <w:unhideWhenUsed/>
    <w:rsid w:val="00765B32"/>
    <w:rPr>
      <w:sz w:val="18"/>
      <w:szCs w:val="18"/>
    </w:rPr>
  </w:style>
  <w:style w:type="paragraph" w:styleId="CommentText">
    <w:name w:val="annotation text"/>
    <w:basedOn w:val="Normal"/>
    <w:link w:val="CommentTextChar"/>
    <w:semiHidden/>
    <w:unhideWhenUsed/>
    <w:rsid w:val="00765B32"/>
    <w:rPr>
      <w:sz w:val="24"/>
      <w:szCs w:val="24"/>
    </w:rPr>
  </w:style>
  <w:style w:type="character" w:customStyle="1" w:styleId="CommentTextChar">
    <w:name w:val="Comment Text Char"/>
    <w:basedOn w:val="DefaultParagraphFont"/>
    <w:link w:val="CommentText"/>
    <w:semiHidden/>
    <w:rsid w:val="00765B32"/>
    <w:rPr>
      <w:color w:val="000000"/>
      <w:sz w:val="24"/>
      <w:szCs w:val="24"/>
    </w:rPr>
  </w:style>
  <w:style w:type="paragraph" w:styleId="CommentSubject">
    <w:name w:val="annotation subject"/>
    <w:basedOn w:val="CommentText"/>
    <w:next w:val="CommentText"/>
    <w:link w:val="CommentSubjectChar"/>
    <w:semiHidden/>
    <w:unhideWhenUsed/>
    <w:rsid w:val="00765B32"/>
    <w:rPr>
      <w:b/>
      <w:bCs/>
      <w:sz w:val="20"/>
      <w:szCs w:val="20"/>
    </w:rPr>
  </w:style>
  <w:style w:type="character" w:customStyle="1" w:styleId="CommentSubjectChar">
    <w:name w:val="Comment Subject Char"/>
    <w:basedOn w:val="CommentTextChar"/>
    <w:link w:val="CommentSubject"/>
    <w:semiHidden/>
    <w:rsid w:val="00765B32"/>
    <w:rPr>
      <w:b/>
      <w:bCs/>
      <w:color w:val="000000"/>
      <w:sz w:val="24"/>
      <w:szCs w:val="24"/>
    </w:rPr>
  </w:style>
  <w:style w:type="character" w:styleId="FollowedHyperlink">
    <w:name w:val="FollowedHyperlink"/>
    <w:basedOn w:val="DefaultParagraphFont"/>
    <w:semiHidden/>
    <w:unhideWhenUsed/>
    <w:rsid w:val="0099316D"/>
    <w:rPr>
      <w:color w:val="800080" w:themeColor="followedHyperlink"/>
      <w:u w:val="single"/>
    </w:rPr>
  </w:style>
  <w:style w:type="paragraph" w:styleId="Revision">
    <w:name w:val="Revision"/>
    <w:hidden/>
    <w:uiPriority w:val="99"/>
    <w:semiHidden/>
    <w:rsid w:val="00963952"/>
    <w:rPr>
      <w:color w:val="000000"/>
      <w:sz w:val="22"/>
      <w:szCs w:val="22"/>
    </w:rPr>
  </w:style>
  <w:style w:type="character" w:styleId="Emphasis">
    <w:name w:val="Emphasis"/>
    <w:basedOn w:val="DefaultParagraphFont"/>
    <w:qFormat/>
    <w:rsid w:val="004C1F4E"/>
    <w:rPr>
      <w:i/>
      <w:iCs/>
    </w:rPr>
  </w:style>
  <w:style w:type="paragraph" w:styleId="BodyText">
    <w:name w:val="Body Text"/>
    <w:basedOn w:val="Normal"/>
    <w:link w:val="BodyTextChar"/>
    <w:uiPriority w:val="1"/>
    <w:qFormat/>
    <w:rsid w:val="004C1F4E"/>
    <w:pPr>
      <w:widowControl w:val="0"/>
      <w:autoSpaceDE w:val="0"/>
      <w:autoSpaceDN w:val="0"/>
      <w:spacing w:before="14"/>
      <w:ind w:left="820" w:hanging="360"/>
    </w:pPr>
    <w:rPr>
      <w:color w:val="auto"/>
    </w:rPr>
  </w:style>
  <w:style w:type="character" w:customStyle="1" w:styleId="BodyTextChar">
    <w:name w:val="Body Text Char"/>
    <w:basedOn w:val="DefaultParagraphFont"/>
    <w:link w:val="BodyText"/>
    <w:uiPriority w:val="1"/>
    <w:rsid w:val="004C1F4E"/>
    <w:rPr>
      <w:sz w:val="22"/>
      <w:szCs w:val="22"/>
    </w:rPr>
  </w:style>
  <w:style w:type="character" w:customStyle="1" w:styleId="UnresolvedMention1">
    <w:name w:val="Unresolved Mention1"/>
    <w:basedOn w:val="DefaultParagraphFont"/>
    <w:uiPriority w:val="99"/>
    <w:semiHidden/>
    <w:unhideWhenUsed/>
    <w:rsid w:val="004C1F4E"/>
    <w:rPr>
      <w:color w:val="808080"/>
      <w:shd w:val="clear" w:color="auto" w:fill="E6E6E6"/>
    </w:rPr>
  </w:style>
  <w:style w:type="paragraph" w:styleId="NormalWeb">
    <w:name w:val="Normal (Web)"/>
    <w:basedOn w:val="Normal"/>
    <w:uiPriority w:val="99"/>
    <w:semiHidden/>
    <w:unhideWhenUsed/>
    <w:rsid w:val="00BD5A2D"/>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16470">
      <w:bodyDiv w:val="1"/>
      <w:marLeft w:val="0"/>
      <w:marRight w:val="0"/>
      <w:marTop w:val="0"/>
      <w:marBottom w:val="0"/>
      <w:divBdr>
        <w:top w:val="none" w:sz="0" w:space="0" w:color="auto"/>
        <w:left w:val="none" w:sz="0" w:space="0" w:color="auto"/>
        <w:bottom w:val="none" w:sz="0" w:space="0" w:color="auto"/>
        <w:right w:val="none" w:sz="0" w:space="0" w:color="auto"/>
      </w:divBdr>
    </w:div>
    <w:div w:id="455606704">
      <w:bodyDiv w:val="1"/>
      <w:marLeft w:val="0"/>
      <w:marRight w:val="0"/>
      <w:marTop w:val="0"/>
      <w:marBottom w:val="0"/>
      <w:divBdr>
        <w:top w:val="none" w:sz="0" w:space="0" w:color="auto"/>
        <w:left w:val="none" w:sz="0" w:space="0" w:color="auto"/>
        <w:bottom w:val="none" w:sz="0" w:space="0" w:color="auto"/>
        <w:right w:val="none" w:sz="0" w:space="0" w:color="auto"/>
      </w:divBdr>
    </w:div>
    <w:div w:id="937905243">
      <w:bodyDiv w:val="1"/>
      <w:marLeft w:val="0"/>
      <w:marRight w:val="0"/>
      <w:marTop w:val="0"/>
      <w:marBottom w:val="0"/>
      <w:divBdr>
        <w:top w:val="none" w:sz="0" w:space="0" w:color="auto"/>
        <w:left w:val="none" w:sz="0" w:space="0" w:color="auto"/>
        <w:bottom w:val="none" w:sz="0" w:space="0" w:color="auto"/>
        <w:right w:val="none" w:sz="0" w:space="0" w:color="auto"/>
      </w:divBdr>
    </w:div>
    <w:div w:id="1603415852">
      <w:bodyDiv w:val="1"/>
      <w:marLeft w:val="0"/>
      <w:marRight w:val="0"/>
      <w:marTop w:val="0"/>
      <w:marBottom w:val="0"/>
      <w:divBdr>
        <w:top w:val="none" w:sz="0" w:space="0" w:color="auto"/>
        <w:left w:val="none" w:sz="0" w:space="0" w:color="auto"/>
        <w:bottom w:val="none" w:sz="0" w:space="0" w:color="auto"/>
        <w:right w:val="none" w:sz="0" w:space="0" w:color="auto"/>
      </w:divBdr>
    </w:div>
    <w:div w:id="190679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len.adon@adonvis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valorfitness.com" TargetMode="External"/><Relationship Id="rId4" Type="http://schemas.openxmlformats.org/officeDocument/2006/relationships/settings" Target="settings.xml"/><Relationship Id="rId9" Type="http://schemas.openxmlformats.org/officeDocument/2006/relationships/hyperlink" Target="http://www.adonvis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8FA50-F315-4F0A-B70B-D4AD94647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4</Pages>
  <Words>2024</Words>
  <Characters>11542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Allen Adon</cp:lastModifiedBy>
  <cp:revision>4</cp:revision>
  <cp:lastPrinted>2016-12-16T17:18:00Z</cp:lastPrinted>
  <dcterms:created xsi:type="dcterms:W3CDTF">2021-02-06T18:03:00Z</dcterms:created>
  <dcterms:modified xsi:type="dcterms:W3CDTF">2021-08-12T20:09:00Z</dcterms:modified>
</cp:coreProperties>
</file>